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D754" w14:textId="1E06A76B" w:rsidR="00930F33" w:rsidRPr="00660834" w:rsidRDefault="006D35DA" w:rsidP="006D35DA">
      <w:pPr>
        <w:spacing w:after="0"/>
        <w:jc w:val="center"/>
        <w:rPr>
          <w:rFonts w:ascii="Arial" w:hAnsi="Arial" w:cs="Arial"/>
          <w:b/>
          <w:bCs/>
          <w:sz w:val="24"/>
          <w:szCs w:val="24"/>
          <w:u w:val="single"/>
          <w:lang w:eastAsia="zh-CN"/>
        </w:rPr>
      </w:pPr>
      <w:r w:rsidRPr="00660834">
        <w:rPr>
          <w:rFonts w:ascii="Arial" w:hAnsi="Arial" w:cs="Arial"/>
          <w:b/>
          <w:bCs/>
          <w:sz w:val="24"/>
          <w:szCs w:val="24"/>
          <w:u w:val="single"/>
          <w:lang w:eastAsia="zh-CN"/>
        </w:rPr>
        <w:t xml:space="preserve">“SWING BY WITH JASON KENNEDY” </w:t>
      </w:r>
    </w:p>
    <w:p w14:paraId="4EFF071B" w14:textId="61F198ED" w:rsidR="006D35DA" w:rsidRPr="00660834" w:rsidRDefault="006D35DA" w:rsidP="006D35DA">
      <w:pPr>
        <w:spacing w:after="0"/>
        <w:jc w:val="center"/>
        <w:rPr>
          <w:rFonts w:ascii="Arial" w:hAnsi="Arial" w:cs="Arial"/>
          <w:b/>
          <w:bCs/>
          <w:sz w:val="24"/>
          <w:szCs w:val="24"/>
          <w:u w:val="single"/>
          <w:lang w:eastAsia="zh-CN"/>
        </w:rPr>
      </w:pPr>
      <w:r w:rsidRPr="00660834">
        <w:rPr>
          <w:rFonts w:ascii="Arial" w:hAnsi="Arial" w:cs="Arial"/>
          <w:b/>
          <w:bCs/>
          <w:sz w:val="24"/>
          <w:szCs w:val="24"/>
          <w:u w:val="single"/>
          <w:lang w:eastAsia="zh-CN"/>
        </w:rPr>
        <w:t>MASTER SCRIPT</w:t>
      </w:r>
    </w:p>
    <w:p w14:paraId="585E887E" w14:textId="66AC9238" w:rsidR="006D35DA" w:rsidRPr="00660834" w:rsidRDefault="006D35DA" w:rsidP="006D35DA">
      <w:pPr>
        <w:spacing w:after="0"/>
        <w:jc w:val="center"/>
        <w:rPr>
          <w:rFonts w:ascii="Arial" w:hAnsi="Arial" w:cs="Arial"/>
          <w:b/>
          <w:bCs/>
          <w:sz w:val="24"/>
          <w:szCs w:val="24"/>
          <w:u w:val="single"/>
          <w:lang w:eastAsia="zh-CN"/>
        </w:rPr>
      </w:pPr>
      <w:r w:rsidRPr="00660834">
        <w:rPr>
          <w:rFonts w:ascii="Arial" w:hAnsi="Arial" w:cs="Arial"/>
          <w:b/>
          <w:bCs/>
          <w:sz w:val="24"/>
          <w:szCs w:val="24"/>
          <w:u w:val="single"/>
          <w:lang w:eastAsia="zh-CN"/>
        </w:rPr>
        <w:t>04/03/2024</w:t>
      </w:r>
    </w:p>
    <w:p w14:paraId="20F10818" w14:textId="77777777" w:rsidR="00DB07E0" w:rsidRPr="00660834" w:rsidRDefault="00DB07E0">
      <w:pPr>
        <w:spacing w:after="0"/>
        <w:rPr>
          <w:rFonts w:ascii="Arial" w:hAnsi="Arial" w:cs="Arial"/>
          <w:sz w:val="24"/>
          <w:szCs w:val="24"/>
        </w:rPr>
      </w:pPr>
    </w:p>
    <w:p w14:paraId="03D7BE1E" w14:textId="77777777" w:rsidR="006D35DA" w:rsidRPr="00660834" w:rsidRDefault="006D35DA">
      <w:pPr>
        <w:spacing w:after="0"/>
        <w:rPr>
          <w:rFonts w:ascii="Arial" w:hAnsi="Arial" w:cs="Arial"/>
          <w:sz w:val="24"/>
          <w:szCs w:val="24"/>
        </w:rPr>
      </w:pPr>
    </w:p>
    <w:p w14:paraId="13E2987F" w14:textId="36835DCD" w:rsidR="006D35DA" w:rsidRPr="00660834" w:rsidRDefault="006D35DA">
      <w:pPr>
        <w:spacing w:after="0"/>
        <w:rPr>
          <w:rFonts w:ascii="Arial" w:hAnsi="Arial" w:cs="Arial"/>
          <w:b/>
          <w:bCs/>
          <w:sz w:val="24"/>
          <w:szCs w:val="24"/>
          <w:u w:val="single"/>
        </w:rPr>
      </w:pPr>
      <w:r w:rsidRPr="00660834">
        <w:rPr>
          <w:rFonts w:ascii="Arial" w:hAnsi="Arial" w:cs="Arial"/>
          <w:b/>
          <w:bCs/>
          <w:sz w:val="24"/>
          <w:szCs w:val="24"/>
          <w:u w:val="single"/>
        </w:rPr>
        <w:t xml:space="preserve">A1 – TEASE AND TITLES </w:t>
      </w:r>
    </w:p>
    <w:p w14:paraId="59D038FD" w14:textId="77777777" w:rsidR="00DB07E0" w:rsidRPr="00660834" w:rsidRDefault="00DB07E0">
      <w:pPr>
        <w:spacing w:after="0"/>
        <w:rPr>
          <w:rFonts w:ascii="Arial" w:hAnsi="Arial" w:cs="Arial"/>
          <w:sz w:val="24"/>
          <w:szCs w:val="24"/>
        </w:rPr>
      </w:pPr>
    </w:p>
    <w:p w14:paraId="24272B90" w14:textId="540B84AA" w:rsidR="00DB07E0" w:rsidRPr="00660834" w:rsidRDefault="006D35D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Are you ready for this?</w:t>
      </w:r>
    </w:p>
    <w:p w14:paraId="0DBEEB23" w14:textId="77777777" w:rsidR="00DB07E0" w:rsidRPr="00660834" w:rsidRDefault="00DB07E0">
      <w:pPr>
        <w:spacing w:after="0"/>
        <w:rPr>
          <w:rFonts w:ascii="Arial" w:hAnsi="Arial" w:cs="Arial"/>
          <w:sz w:val="24"/>
          <w:szCs w:val="24"/>
        </w:rPr>
      </w:pPr>
    </w:p>
    <w:p w14:paraId="1DEB3708" w14:textId="77777777" w:rsidR="006D35DA" w:rsidRPr="00660834" w:rsidRDefault="006D35DA">
      <w:pPr>
        <w:spacing w:after="0"/>
        <w:rPr>
          <w:rFonts w:ascii="Arial" w:hAnsi="Arial" w:cs="Arial"/>
          <w:sz w:val="24"/>
          <w:szCs w:val="24"/>
        </w:rPr>
      </w:pPr>
      <w:r w:rsidRPr="00660834">
        <w:rPr>
          <w:rFonts w:ascii="Arial" w:hAnsi="Arial" w:cs="Arial"/>
          <w:bCs/>
          <w:sz w:val="24"/>
          <w:szCs w:val="24"/>
        </w:rPr>
        <w:t xml:space="preserve">RICKIE FOWLER: </w:t>
      </w:r>
      <w:r w:rsidR="00000000" w:rsidRPr="00660834">
        <w:rPr>
          <w:rFonts w:ascii="Arial" w:hAnsi="Arial" w:cs="Arial"/>
          <w:bCs/>
          <w:sz w:val="24"/>
          <w:szCs w:val="24"/>
        </w:rPr>
        <w:t>It's</w:t>
      </w:r>
      <w:r w:rsidR="00000000" w:rsidRPr="00660834">
        <w:rPr>
          <w:rFonts w:ascii="Arial" w:hAnsi="Arial" w:cs="Arial"/>
          <w:sz w:val="24"/>
          <w:szCs w:val="24"/>
        </w:rPr>
        <w:t xml:space="preserve"> tomorrow. </w:t>
      </w:r>
    </w:p>
    <w:p w14:paraId="2DF13A23" w14:textId="77777777" w:rsidR="006D35DA" w:rsidRPr="00660834" w:rsidRDefault="006D35DA">
      <w:pPr>
        <w:spacing w:after="0"/>
        <w:rPr>
          <w:rFonts w:ascii="Arial" w:hAnsi="Arial" w:cs="Arial"/>
          <w:sz w:val="24"/>
          <w:szCs w:val="24"/>
        </w:rPr>
      </w:pPr>
    </w:p>
    <w:p w14:paraId="6EF4C32A"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I know. </w:t>
      </w:r>
    </w:p>
    <w:p w14:paraId="1D94D88C" w14:textId="77777777" w:rsidR="006D35DA" w:rsidRPr="00660834" w:rsidRDefault="006D35DA">
      <w:pPr>
        <w:spacing w:after="0"/>
        <w:rPr>
          <w:rFonts w:ascii="Arial" w:hAnsi="Arial" w:cs="Arial"/>
          <w:sz w:val="24"/>
          <w:szCs w:val="24"/>
        </w:rPr>
      </w:pPr>
    </w:p>
    <w:p w14:paraId="2FC4E123" w14:textId="1CB9A499" w:rsidR="00DB07E0" w:rsidRPr="00660834" w:rsidRDefault="006D35DA">
      <w:pPr>
        <w:spacing w:after="0"/>
        <w:rPr>
          <w:rFonts w:ascii="Arial" w:hAnsi="Arial" w:cs="Arial"/>
          <w:sz w:val="24"/>
          <w:szCs w:val="24"/>
        </w:rPr>
      </w:pPr>
      <w:r w:rsidRPr="00660834">
        <w:rPr>
          <w:rFonts w:ascii="Arial" w:hAnsi="Arial" w:cs="Arial"/>
          <w:sz w:val="24"/>
          <w:szCs w:val="24"/>
        </w:rPr>
        <w:t xml:space="preserve">RICKIE FOWLER: See you tomorrow. </w:t>
      </w:r>
    </w:p>
    <w:p w14:paraId="2EFDB962" w14:textId="77777777" w:rsidR="00DB07E0" w:rsidRPr="00660834" w:rsidRDefault="00DB07E0">
      <w:pPr>
        <w:spacing w:after="0"/>
        <w:rPr>
          <w:rFonts w:ascii="Arial" w:hAnsi="Arial" w:cs="Arial"/>
          <w:sz w:val="24"/>
          <w:szCs w:val="24"/>
        </w:rPr>
      </w:pPr>
    </w:p>
    <w:p w14:paraId="2B1EA767"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JASON KENNEDY: I’m early, sue me. </w:t>
      </w:r>
    </w:p>
    <w:p w14:paraId="3B8125CE" w14:textId="77777777" w:rsidR="006D35DA" w:rsidRPr="00660834" w:rsidRDefault="006D35DA">
      <w:pPr>
        <w:spacing w:after="0"/>
        <w:rPr>
          <w:rFonts w:ascii="Arial" w:hAnsi="Arial" w:cs="Arial"/>
          <w:sz w:val="24"/>
          <w:szCs w:val="24"/>
        </w:rPr>
      </w:pPr>
    </w:p>
    <w:p w14:paraId="4551887A" w14:textId="1C60C364" w:rsidR="00DB07E0" w:rsidRPr="00660834" w:rsidRDefault="006D35D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Slat</w:t>
      </w:r>
      <w:r w:rsidRPr="00660834">
        <w:rPr>
          <w:rFonts w:ascii="Arial" w:hAnsi="Arial" w:cs="Arial"/>
          <w:sz w:val="24"/>
          <w:szCs w:val="24"/>
        </w:rPr>
        <w:t xml:space="preserve">e it, baby. </w:t>
      </w:r>
    </w:p>
    <w:p w14:paraId="2AFF76E3" w14:textId="77777777" w:rsidR="00DB07E0" w:rsidRPr="00660834" w:rsidRDefault="00DB07E0">
      <w:pPr>
        <w:spacing w:after="0"/>
        <w:rPr>
          <w:rFonts w:ascii="Arial" w:hAnsi="Arial" w:cs="Arial"/>
          <w:sz w:val="24"/>
          <w:szCs w:val="24"/>
        </w:rPr>
      </w:pPr>
    </w:p>
    <w:p w14:paraId="315EBFFE"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JASON KENNEDY: You know, </w:t>
      </w:r>
      <w:r w:rsidR="00000000" w:rsidRPr="00660834">
        <w:rPr>
          <w:rFonts w:ascii="Arial" w:hAnsi="Arial" w:cs="Arial"/>
          <w:sz w:val="24"/>
          <w:szCs w:val="24"/>
        </w:rPr>
        <w:t xml:space="preserve">I appreciate you having me here. </w:t>
      </w:r>
    </w:p>
    <w:p w14:paraId="3EBF50BB" w14:textId="77777777" w:rsidR="006D35DA" w:rsidRPr="00660834" w:rsidRDefault="006D35DA">
      <w:pPr>
        <w:spacing w:after="0"/>
        <w:rPr>
          <w:rFonts w:ascii="Arial" w:hAnsi="Arial" w:cs="Arial"/>
          <w:sz w:val="24"/>
          <w:szCs w:val="24"/>
        </w:rPr>
      </w:pPr>
    </w:p>
    <w:p w14:paraId="4FCA5EBF" w14:textId="513752A7" w:rsidR="00DB07E0" w:rsidRPr="00660834" w:rsidRDefault="006D35DA">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Well, I</w:t>
      </w:r>
      <w:r w:rsidRPr="00660834">
        <w:rPr>
          <w:rFonts w:ascii="Arial" w:hAnsi="Arial" w:cs="Arial"/>
          <w:sz w:val="24"/>
          <w:szCs w:val="24"/>
        </w:rPr>
        <w:t xml:space="preserve"> </w:t>
      </w:r>
      <w:r w:rsidR="00000000" w:rsidRPr="00660834">
        <w:rPr>
          <w:rFonts w:ascii="Arial" w:hAnsi="Arial" w:cs="Arial"/>
          <w:sz w:val="24"/>
          <w:szCs w:val="24"/>
        </w:rPr>
        <w:t>mean, you did show up a day early, so I kind of felt obligated to host you.</w:t>
      </w:r>
    </w:p>
    <w:p w14:paraId="21A19842" w14:textId="77777777" w:rsidR="00DB07E0" w:rsidRPr="00660834" w:rsidRDefault="00DB07E0">
      <w:pPr>
        <w:spacing w:after="0"/>
        <w:rPr>
          <w:rFonts w:ascii="Arial" w:hAnsi="Arial" w:cs="Arial"/>
          <w:sz w:val="24"/>
          <w:szCs w:val="24"/>
        </w:rPr>
      </w:pPr>
    </w:p>
    <w:p w14:paraId="0C59A26F"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I get to call anybody I want your phone. Hey, man, I was just wondering if you'</w:t>
      </w:r>
      <w:r w:rsidRPr="00660834">
        <w:rPr>
          <w:rFonts w:ascii="Arial" w:hAnsi="Arial" w:cs="Arial"/>
          <w:sz w:val="24"/>
          <w:szCs w:val="24"/>
        </w:rPr>
        <w:t xml:space="preserve">d </w:t>
      </w:r>
      <w:r w:rsidR="00000000" w:rsidRPr="00660834">
        <w:rPr>
          <w:rFonts w:ascii="Arial" w:hAnsi="Arial" w:cs="Arial"/>
          <w:sz w:val="24"/>
          <w:szCs w:val="24"/>
        </w:rPr>
        <w:t xml:space="preserve">let me come over. </w:t>
      </w:r>
    </w:p>
    <w:p w14:paraId="0F5F9B23" w14:textId="77777777" w:rsidR="006D35DA" w:rsidRPr="00660834" w:rsidRDefault="006D35DA">
      <w:pPr>
        <w:spacing w:after="0"/>
        <w:rPr>
          <w:rFonts w:ascii="Arial" w:hAnsi="Arial" w:cs="Arial"/>
          <w:sz w:val="24"/>
          <w:szCs w:val="24"/>
        </w:rPr>
      </w:pPr>
    </w:p>
    <w:p w14:paraId="5290CE1D"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I can't tell you how happy I am to be here with you, man. </w:t>
      </w:r>
    </w:p>
    <w:p w14:paraId="6D03CBBB" w14:textId="77777777" w:rsidR="006D35DA" w:rsidRPr="00660834" w:rsidRDefault="006D35DA">
      <w:pPr>
        <w:spacing w:after="0"/>
        <w:rPr>
          <w:rFonts w:ascii="Arial" w:hAnsi="Arial" w:cs="Arial"/>
          <w:sz w:val="24"/>
          <w:szCs w:val="24"/>
        </w:rPr>
      </w:pPr>
    </w:p>
    <w:p w14:paraId="70BD1F9B"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JUSTIN THOMAS: </w:t>
      </w:r>
      <w:r w:rsidR="00000000" w:rsidRPr="00660834">
        <w:rPr>
          <w:rFonts w:ascii="Arial" w:hAnsi="Arial" w:cs="Arial"/>
          <w:sz w:val="24"/>
          <w:szCs w:val="24"/>
        </w:rPr>
        <w:t xml:space="preserve">Happy to have you here. </w:t>
      </w:r>
    </w:p>
    <w:p w14:paraId="189FD1E1" w14:textId="77777777" w:rsidR="006D35DA" w:rsidRPr="00660834" w:rsidRDefault="006D35DA">
      <w:pPr>
        <w:spacing w:after="0"/>
        <w:rPr>
          <w:rFonts w:ascii="Arial" w:hAnsi="Arial" w:cs="Arial"/>
          <w:sz w:val="24"/>
          <w:szCs w:val="24"/>
        </w:rPr>
      </w:pPr>
    </w:p>
    <w:p w14:paraId="6EF9EB94" w14:textId="6DB05213" w:rsidR="00DB07E0" w:rsidRPr="00660834" w:rsidRDefault="006D35DA">
      <w:pPr>
        <w:spacing w:after="0"/>
        <w:rPr>
          <w:rFonts w:ascii="Arial" w:hAnsi="Arial" w:cs="Arial"/>
          <w:sz w:val="24"/>
          <w:szCs w:val="24"/>
        </w:rPr>
      </w:pPr>
      <w:r w:rsidRPr="00660834">
        <w:rPr>
          <w:rFonts w:ascii="Arial" w:hAnsi="Arial" w:cs="Arial"/>
          <w:sz w:val="24"/>
          <w:szCs w:val="24"/>
        </w:rPr>
        <w:t>JASON KENNEDY: D</w:t>
      </w:r>
      <w:r w:rsidR="00000000" w:rsidRPr="00660834">
        <w:rPr>
          <w:rFonts w:ascii="Arial" w:hAnsi="Arial" w:cs="Arial"/>
          <w:sz w:val="24"/>
          <w:szCs w:val="24"/>
        </w:rPr>
        <w:t>o you still sometimes go? Is this really my life?</w:t>
      </w:r>
    </w:p>
    <w:p w14:paraId="04CF84E1" w14:textId="77777777" w:rsidR="00DB07E0" w:rsidRPr="00660834" w:rsidRDefault="00DB07E0">
      <w:pPr>
        <w:spacing w:after="0"/>
        <w:rPr>
          <w:rFonts w:ascii="Arial" w:hAnsi="Arial" w:cs="Arial"/>
          <w:sz w:val="24"/>
          <w:szCs w:val="24"/>
        </w:rPr>
      </w:pPr>
    </w:p>
    <w:p w14:paraId="57338745" w14:textId="3CB2760D" w:rsidR="00DB07E0" w:rsidRPr="00660834" w:rsidRDefault="006D35DA">
      <w:pPr>
        <w:spacing w:after="0"/>
        <w:rPr>
          <w:rFonts w:ascii="Arial" w:hAnsi="Arial" w:cs="Arial"/>
          <w:sz w:val="24"/>
          <w:szCs w:val="24"/>
        </w:rPr>
      </w:pPr>
      <w:r w:rsidRPr="00660834">
        <w:rPr>
          <w:rFonts w:ascii="Arial" w:hAnsi="Arial" w:cs="Arial"/>
          <w:bCs/>
          <w:sz w:val="24"/>
          <w:szCs w:val="24"/>
        </w:rPr>
        <w:t>JUSTIN THOMAS:</w:t>
      </w:r>
      <w:r w:rsidRPr="00660834">
        <w:rPr>
          <w:rFonts w:ascii="Arial" w:hAnsi="Arial" w:cs="Arial"/>
          <w:b/>
          <w:sz w:val="24"/>
          <w:szCs w:val="24"/>
        </w:rPr>
        <w:t xml:space="preserve"> </w:t>
      </w:r>
      <w:r w:rsidR="00000000" w:rsidRPr="00660834">
        <w:rPr>
          <w:rFonts w:ascii="Arial" w:hAnsi="Arial" w:cs="Arial"/>
          <w:sz w:val="24"/>
          <w:szCs w:val="24"/>
        </w:rPr>
        <w:t>There's something to be said about playing like when you're a kid.</w:t>
      </w:r>
    </w:p>
    <w:p w14:paraId="21EFA185" w14:textId="77777777" w:rsidR="00DB07E0" w:rsidRPr="00660834" w:rsidRDefault="00DB07E0">
      <w:pPr>
        <w:spacing w:after="0"/>
        <w:rPr>
          <w:rFonts w:ascii="Arial" w:hAnsi="Arial" w:cs="Arial"/>
          <w:sz w:val="24"/>
          <w:szCs w:val="24"/>
        </w:rPr>
      </w:pPr>
    </w:p>
    <w:p w14:paraId="350D5593"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Do you want to take a seat here and we'll chat a little bit</w:t>
      </w:r>
      <w:r w:rsidRPr="00660834">
        <w:rPr>
          <w:rFonts w:ascii="Arial" w:hAnsi="Arial" w:cs="Arial"/>
          <w:sz w:val="24"/>
          <w:szCs w:val="24"/>
        </w:rPr>
        <w:t>?</w:t>
      </w:r>
      <w:r w:rsidR="00000000" w:rsidRPr="00660834">
        <w:rPr>
          <w:rFonts w:ascii="Arial" w:hAnsi="Arial" w:cs="Arial"/>
          <w:sz w:val="24"/>
          <w:szCs w:val="24"/>
        </w:rPr>
        <w:t xml:space="preserve"> </w:t>
      </w:r>
    </w:p>
    <w:p w14:paraId="0B4CF9A2" w14:textId="77777777" w:rsidR="006D35DA" w:rsidRPr="00660834" w:rsidRDefault="006D35DA">
      <w:pPr>
        <w:spacing w:after="0"/>
        <w:rPr>
          <w:rFonts w:ascii="Arial" w:hAnsi="Arial" w:cs="Arial"/>
          <w:sz w:val="24"/>
          <w:szCs w:val="24"/>
        </w:rPr>
      </w:pPr>
    </w:p>
    <w:p w14:paraId="01143413" w14:textId="3FAC3957" w:rsidR="00DB07E0" w:rsidRPr="00660834" w:rsidRDefault="006D35DA">
      <w:pPr>
        <w:spacing w:after="0"/>
        <w:rPr>
          <w:rFonts w:ascii="Arial" w:hAnsi="Arial" w:cs="Arial"/>
          <w:sz w:val="24"/>
          <w:szCs w:val="24"/>
        </w:rPr>
      </w:pPr>
      <w:r w:rsidRPr="00660834">
        <w:rPr>
          <w:rFonts w:ascii="Arial" w:hAnsi="Arial" w:cs="Arial"/>
          <w:sz w:val="24"/>
          <w:szCs w:val="24"/>
        </w:rPr>
        <w:t xml:space="preserve">JUSTIN THOMAS: </w:t>
      </w:r>
      <w:r w:rsidR="00000000" w:rsidRPr="00660834">
        <w:rPr>
          <w:rFonts w:ascii="Arial" w:hAnsi="Arial" w:cs="Arial"/>
          <w:sz w:val="24"/>
          <w:szCs w:val="24"/>
        </w:rPr>
        <w:t>I'd love to.</w:t>
      </w:r>
    </w:p>
    <w:p w14:paraId="7F1E7EB0" w14:textId="77777777" w:rsidR="00DB07E0" w:rsidRPr="00660834" w:rsidRDefault="00DB07E0">
      <w:pPr>
        <w:spacing w:after="0"/>
        <w:rPr>
          <w:rFonts w:ascii="Arial" w:hAnsi="Arial" w:cs="Arial"/>
          <w:sz w:val="24"/>
          <w:szCs w:val="24"/>
        </w:rPr>
      </w:pPr>
    </w:p>
    <w:p w14:paraId="4FEF1236" w14:textId="77777777" w:rsidR="00DB07E0" w:rsidRPr="00660834" w:rsidRDefault="00DB07E0">
      <w:pPr>
        <w:spacing w:after="0"/>
        <w:rPr>
          <w:rFonts w:ascii="Arial" w:hAnsi="Arial" w:cs="Arial"/>
          <w:sz w:val="24"/>
          <w:szCs w:val="24"/>
        </w:rPr>
      </w:pPr>
    </w:p>
    <w:p w14:paraId="3D2BD870" w14:textId="08FE735B" w:rsidR="00DB07E0" w:rsidRPr="00660834" w:rsidRDefault="006D35DA">
      <w:pPr>
        <w:spacing w:after="0"/>
        <w:rPr>
          <w:rFonts w:ascii="Arial" w:hAnsi="Arial" w:cs="Arial"/>
          <w:sz w:val="24"/>
          <w:szCs w:val="24"/>
        </w:rPr>
      </w:pPr>
      <w:r w:rsidRPr="00660834">
        <w:rPr>
          <w:rFonts w:ascii="Arial" w:hAnsi="Arial" w:cs="Arial"/>
          <w:sz w:val="24"/>
          <w:szCs w:val="24"/>
        </w:rPr>
        <w:lastRenderedPageBreak/>
        <w:t xml:space="preserve">RICKIE FOWLER: </w:t>
      </w:r>
      <w:r w:rsidR="00000000" w:rsidRPr="00660834">
        <w:rPr>
          <w:rFonts w:ascii="Arial" w:hAnsi="Arial" w:cs="Arial"/>
          <w:sz w:val="24"/>
          <w:szCs w:val="24"/>
        </w:rPr>
        <w:t>This is our normal life. We've got a pretty darn good.</w:t>
      </w:r>
    </w:p>
    <w:p w14:paraId="561B0DA3" w14:textId="77777777" w:rsidR="00DB07E0" w:rsidRPr="00660834" w:rsidRDefault="00DB07E0">
      <w:pPr>
        <w:spacing w:after="0"/>
        <w:rPr>
          <w:rFonts w:ascii="Arial" w:hAnsi="Arial" w:cs="Arial"/>
          <w:sz w:val="24"/>
          <w:szCs w:val="24"/>
        </w:rPr>
      </w:pPr>
    </w:p>
    <w:p w14:paraId="13626B3D"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This is nice. </w:t>
      </w:r>
    </w:p>
    <w:p w14:paraId="08882334" w14:textId="77777777" w:rsidR="006D35DA" w:rsidRPr="00660834" w:rsidRDefault="006D35DA">
      <w:pPr>
        <w:spacing w:after="0"/>
        <w:rPr>
          <w:rFonts w:ascii="Arial" w:hAnsi="Arial" w:cs="Arial"/>
          <w:sz w:val="24"/>
          <w:szCs w:val="24"/>
        </w:rPr>
      </w:pPr>
    </w:p>
    <w:p w14:paraId="4D31F1DF" w14:textId="17EAA5BF" w:rsidR="006D35DA" w:rsidRPr="00660834" w:rsidRDefault="006D35DA">
      <w:pPr>
        <w:spacing w:after="0"/>
        <w:rPr>
          <w:rFonts w:ascii="Arial" w:hAnsi="Arial" w:cs="Arial"/>
          <w:b/>
          <w:bCs/>
          <w:sz w:val="24"/>
          <w:szCs w:val="24"/>
          <w:u w:val="single"/>
        </w:rPr>
      </w:pPr>
      <w:r w:rsidRPr="00660834">
        <w:rPr>
          <w:rFonts w:ascii="Arial" w:hAnsi="Arial" w:cs="Arial"/>
          <w:b/>
          <w:bCs/>
          <w:sz w:val="24"/>
          <w:szCs w:val="24"/>
          <w:u w:val="single"/>
        </w:rPr>
        <w:t xml:space="preserve">A2 – OPENING STANDUP </w:t>
      </w:r>
    </w:p>
    <w:p w14:paraId="67F2897C" w14:textId="77777777" w:rsidR="006D35DA" w:rsidRPr="00660834" w:rsidRDefault="006D35DA">
      <w:pPr>
        <w:spacing w:after="0"/>
        <w:rPr>
          <w:rFonts w:ascii="Arial" w:hAnsi="Arial" w:cs="Arial"/>
          <w:sz w:val="24"/>
          <w:szCs w:val="24"/>
        </w:rPr>
      </w:pPr>
    </w:p>
    <w:p w14:paraId="40E09CFD"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I've made a career out of covering entertainment news. But it's my friendships with </w:t>
      </w:r>
      <w:r w:rsidRPr="00660834">
        <w:rPr>
          <w:rFonts w:ascii="Arial" w:hAnsi="Arial" w:cs="Arial"/>
          <w:sz w:val="24"/>
          <w:szCs w:val="24"/>
        </w:rPr>
        <w:t>TOUR</w:t>
      </w:r>
      <w:r w:rsidR="00000000" w:rsidRPr="00660834">
        <w:rPr>
          <w:rFonts w:ascii="Arial" w:hAnsi="Arial" w:cs="Arial"/>
          <w:sz w:val="24"/>
          <w:szCs w:val="24"/>
        </w:rPr>
        <w:t xml:space="preserve"> pros like Justin Thomas and Rickie Fowler that allowed me to connect both worlds. I've seen a lot of their games, especially here at the Genesis Invitational in Los Angeles.</w:t>
      </w:r>
      <w:r w:rsidRPr="00660834">
        <w:rPr>
          <w:rFonts w:ascii="Arial" w:hAnsi="Arial" w:cs="Arial"/>
          <w:sz w:val="24"/>
          <w:szCs w:val="24"/>
        </w:rPr>
        <w:t xml:space="preserve"> But it’s </w:t>
      </w:r>
      <w:r w:rsidR="00000000" w:rsidRPr="00660834">
        <w:rPr>
          <w:rFonts w:ascii="Arial" w:hAnsi="Arial" w:cs="Arial"/>
          <w:sz w:val="24"/>
          <w:szCs w:val="24"/>
        </w:rPr>
        <w:t xml:space="preserve">their world away from the course it's </w:t>
      </w:r>
      <w:proofErr w:type="gramStart"/>
      <w:r w:rsidR="00000000" w:rsidRPr="00660834">
        <w:rPr>
          <w:rFonts w:ascii="Arial" w:hAnsi="Arial" w:cs="Arial"/>
          <w:sz w:val="24"/>
          <w:szCs w:val="24"/>
        </w:rPr>
        <w:t>really interesting</w:t>
      </w:r>
      <w:proofErr w:type="gramEnd"/>
      <w:r w:rsidR="00000000" w:rsidRPr="00660834">
        <w:rPr>
          <w:rFonts w:ascii="Arial" w:hAnsi="Arial" w:cs="Arial"/>
          <w:sz w:val="24"/>
          <w:szCs w:val="24"/>
        </w:rPr>
        <w:t xml:space="preserve"> to me. </w:t>
      </w:r>
      <w:proofErr w:type="gramStart"/>
      <w:r w:rsidR="00000000" w:rsidRPr="00660834">
        <w:rPr>
          <w:rFonts w:ascii="Arial" w:hAnsi="Arial" w:cs="Arial"/>
          <w:sz w:val="24"/>
          <w:szCs w:val="24"/>
        </w:rPr>
        <w:t>So</w:t>
      </w:r>
      <w:proofErr w:type="gramEnd"/>
      <w:r w:rsidR="00000000" w:rsidRPr="00660834">
        <w:rPr>
          <w:rFonts w:ascii="Arial" w:hAnsi="Arial" w:cs="Arial"/>
          <w:sz w:val="24"/>
          <w:szCs w:val="24"/>
        </w:rPr>
        <w:t xml:space="preserve"> I hit </w:t>
      </w:r>
      <w:r w:rsidRPr="00660834">
        <w:rPr>
          <w:rFonts w:ascii="Arial" w:hAnsi="Arial" w:cs="Arial"/>
          <w:sz w:val="24"/>
          <w:szCs w:val="24"/>
        </w:rPr>
        <w:t xml:space="preserve">up Rick </w:t>
      </w:r>
      <w:r w:rsidR="00000000" w:rsidRPr="00660834">
        <w:rPr>
          <w:rFonts w:ascii="Arial" w:hAnsi="Arial" w:cs="Arial"/>
          <w:sz w:val="24"/>
          <w:szCs w:val="24"/>
        </w:rPr>
        <w:t>and JT</w:t>
      </w:r>
      <w:r w:rsidRPr="00660834">
        <w:rPr>
          <w:rFonts w:ascii="Arial" w:hAnsi="Arial" w:cs="Arial"/>
          <w:sz w:val="24"/>
          <w:szCs w:val="24"/>
        </w:rPr>
        <w:t xml:space="preserve"> and </w:t>
      </w:r>
      <w:r w:rsidR="00000000" w:rsidRPr="00660834">
        <w:rPr>
          <w:rFonts w:ascii="Arial" w:hAnsi="Arial" w:cs="Arial"/>
          <w:sz w:val="24"/>
          <w:szCs w:val="24"/>
        </w:rPr>
        <w:t xml:space="preserve">they told me to swing by. </w:t>
      </w:r>
    </w:p>
    <w:p w14:paraId="2CA5AF56" w14:textId="77777777" w:rsidR="006D35DA" w:rsidRPr="00660834" w:rsidRDefault="006D35DA">
      <w:pPr>
        <w:spacing w:after="0"/>
        <w:rPr>
          <w:rFonts w:ascii="Arial" w:hAnsi="Arial" w:cs="Arial"/>
          <w:sz w:val="24"/>
          <w:szCs w:val="24"/>
        </w:rPr>
      </w:pPr>
    </w:p>
    <w:p w14:paraId="00AD35F8" w14:textId="77777777" w:rsidR="006D35DA" w:rsidRPr="00660834" w:rsidRDefault="006D35DA">
      <w:pPr>
        <w:spacing w:after="0"/>
        <w:rPr>
          <w:rFonts w:ascii="Arial" w:hAnsi="Arial" w:cs="Arial"/>
          <w:b/>
          <w:bCs/>
          <w:sz w:val="24"/>
          <w:szCs w:val="24"/>
          <w:u w:val="single"/>
        </w:rPr>
      </w:pPr>
      <w:r w:rsidRPr="00660834">
        <w:rPr>
          <w:rFonts w:ascii="Arial" w:hAnsi="Arial" w:cs="Arial"/>
          <w:b/>
          <w:bCs/>
          <w:sz w:val="24"/>
          <w:szCs w:val="24"/>
          <w:u w:val="single"/>
        </w:rPr>
        <w:t xml:space="preserve">A3 -- ON THE DOCK AND CHIPPING CHALLENGE: </w:t>
      </w:r>
    </w:p>
    <w:p w14:paraId="54D4A83B" w14:textId="77777777" w:rsidR="006D35DA" w:rsidRPr="00660834" w:rsidRDefault="006D35DA">
      <w:pPr>
        <w:spacing w:after="0"/>
        <w:rPr>
          <w:rFonts w:ascii="Arial" w:hAnsi="Arial" w:cs="Arial"/>
          <w:b/>
          <w:bCs/>
          <w:sz w:val="24"/>
          <w:szCs w:val="24"/>
          <w:u w:val="single"/>
        </w:rPr>
      </w:pPr>
    </w:p>
    <w:p w14:paraId="66E714F5" w14:textId="384798E5" w:rsidR="00DB07E0" w:rsidRPr="00660834" w:rsidRDefault="006D35D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My brother, Rick</w:t>
      </w:r>
      <w:r w:rsidRPr="00660834">
        <w:rPr>
          <w:rFonts w:ascii="Arial" w:hAnsi="Arial" w:cs="Arial"/>
          <w:sz w:val="24"/>
          <w:szCs w:val="24"/>
        </w:rPr>
        <w:t xml:space="preserve">ie </w:t>
      </w:r>
      <w:r w:rsidR="00000000" w:rsidRPr="00660834">
        <w:rPr>
          <w:rFonts w:ascii="Arial" w:hAnsi="Arial" w:cs="Arial"/>
          <w:sz w:val="24"/>
          <w:szCs w:val="24"/>
        </w:rPr>
        <w:t>Fowler. I've known you 10 years. And we've never done an interview together. How is that possible?</w:t>
      </w:r>
    </w:p>
    <w:p w14:paraId="2B6D555D" w14:textId="77777777" w:rsidR="00DB07E0" w:rsidRPr="00660834" w:rsidRDefault="00DB07E0">
      <w:pPr>
        <w:spacing w:after="0"/>
        <w:rPr>
          <w:rFonts w:ascii="Arial" w:hAnsi="Arial" w:cs="Arial"/>
          <w:sz w:val="24"/>
          <w:szCs w:val="24"/>
        </w:rPr>
      </w:pPr>
    </w:p>
    <w:p w14:paraId="1C709473" w14:textId="2AD16531" w:rsidR="00DB07E0" w:rsidRPr="00660834" w:rsidRDefault="006D35DA">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I just tried to avoid</w:t>
      </w:r>
      <w:r w:rsidRPr="00660834">
        <w:rPr>
          <w:rFonts w:ascii="Arial" w:hAnsi="Arial" w:cs="Arial"/>
          <w:sz w:val="24"/>
          <w:szCs w:val="24"/>
        </w:rPr>
        <w:t xml:space="preserve"> you. </w:t>
      </w:r>
    </w:p>
    <w:p w14:paraId="443834DD" w14:textId="77777777" w:rsidR="00DB07E0" w:rsidRPr="00660834" w:rsidRDefault="00DB07E0">
      <w:pPr>
        <w:spacing w:after="0"/>
        <w:rPr>
          <w:rFonts w:ascii="Arial" w:hAnsi="Arial" w:cs="Arial"/>
          <w:sz w:val="24"/>
          <w:szCs w:val="24"/>
        </w:rPr>
      </w:pPr>
    </w:p>
    <w:p w14:paraId="3B50D4B5" w14:textId="45F2E539" w:rsidR="00DB07E0" w:rsidRPr="00660834" w:rsidRDefault="006D35D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Well, I kind of felt it. Your beautiful home has basically created some very special moments, something called the Fifth of July. For the viewers watching</w:t>
      </w:r>
      <w:r w:rsidRPr="00660834">
        <w:rPr>
          <w:rFonts w:ascii="Arial" w:hAnsi="Arial" w:cs="Arial"/>
          <w:sz w:val="24"/>
          <w:szCs w:val="24"/>
        </w:rPr>
        <w:t xml:space="preserve">, </w:t>
      </w:r>
      <w:r w:rsidR="00000000" w:rsidRPr="00660834">
        <w:rPr>
          <w:rFonts w:ascii="Arial" w:hAnsi="Arial" w:cs="Arial"/>
          <w:sz w:val="24"/>
          <w:szCs w:val="24"/>
        </w:rPr>
        <w:t>Rick, what is the fifth of July?</w:t>
      </w:r>
    </w:p>
    <w:p w14:paraId="26FCF61A" w14:textId="77777777" w:rsidR="00DB07E0" w:rsidRPr="00660834" w:rsidRDefault="00DB07E0">
      <w:pPr>
        <w:spacing w:after="0"/>
        <w:rPr>
          <w:rFonts w:ascii="Arial" w:hAnsi="Arial" w:cs="Arial"/>
          <w:sz w:val="24"/>
          <w:szCs w:val="24"/>
        </w:rPr>
      </w:pPr>
    </w:p>
    <w:p w14:paraId="52978427" w14:textId="42805B0C" w:rsidR="00DB07E0" w:rsidRPr="00660834" w:rsidRDefault="006D35DA">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Everyone was there hanging for the Fourth of July. And then we just carried it on over and turn the Fifth of July into kind of our holiday.</w:t>
      </w:r>
    </w:p>
    <w:p w14:paraId="67135EE4" w14:textId="77777777" w:rsidR="00DB07E0" w:rsidRPr="00660834" w:rsidRDefault="00DB07E0">
      <w:pPr>
        <w:spacing w:after="0"/>
        <w:rPr>
          <w:rFonts w:ascii="Arial" w:hAnsi="Arial" w:cs="Arial"/>
          <w:sz w:val="24"/>
          <w:szCs w:val="24"/>
        </w:rPr>
      </w:pPr>
    </w:p>
    <w:p w14:paraId="46B5A537"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It was a beautiful celebration. </w:t>
      </w:r>
    </w:p>
    <w:p w14:paraId="4B36CE6A" w14:textId="77777777" w:rsidR="006D35DA" w:rsidRPr="00660834" w:rsidRDefault="006D35DA">
      <w:pPr>
        <w:spacing w:after="0"/>
        <w:rPr>
          <w:rFonts w:ascii="Arial" w:hAnsi="Arial" w:cs="Arial"/>
          <w:sz w:val="24"/>
          <w:szCs w:val="24"/>
        </w:rPr>
      </w:pPr>
    </w:p>
    <w:p w14:paraId="6A3013A0"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 xml:space="preserve">It was great. </w:t>
      </w:r>
    </w:p>
    <w:p w14:paraId="7E984EA0" w14:textId="77777777" w:rsidR="006D35DA" w:rsidRPr="00660834" w:rsidRDefault="006D35DA">
      <w:pPr>
        <w:spacing w:after="0"/>
        <w:rPr>
          <w:rFonts w:ascii="Arial" w:hAnsi="Arial" w:cs="Arial"/>
          <w:sz w:val="24"/>
          <w:szCs w:val="24"/>
        </w:rPr>
      </w:pPr>
    </w:p>
    <w:p w14:paraId="54EF4E51"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Did anybody ever wear a mankini? </w:t>
      </w:r>
    </w:p>
    <w:p w14:paraId="3918FEFC" w14:textId="77777777" w:rsidR="006D35DA" w:rsidRPr="00660834" w:rsidRDefault="006D35DA">
      <w:pPr>
        <w:spacing w:after="0"/>
        <w:rPr>
          <w:rFonts w:ascii="Arial" w:hAnsi="Arial" w:cs="Arial"/>
          <w:sz w:val="24"/>
          <w:szCs w:val="24"/>
        </w:rPr>
      </w:pPr>
    </w:p>
    <w:p w14:paraId="3ECA19E6"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 xml:space="preserve">There </w:t>
      </w:r>
      <w:proofErr w:type="gramStart"/>
      <w:r w:rsidR="00000000" w:rsidRPr="00660834">
        <w:rPr>
          <w:rFonts w:ascii="Arial" w:hAnsi="Arial" w:cs="Arial"/>
          <w:sz w:val="24"/>
          <w:szCs w:val="24"/>
        </w:rPr>
        <w:t>were</w:t>
      </w:r>
      <w:proofErr w:type="gramEnd"/>
      <w:r w:rsidR="00000000" w:rsidRPr="00660834">
        <w:rPr>
          <w:rFonts w:ascii="Arial" w:hAnsi="Arial" w:cs="Arial"/>
          <w:sz w:val="24"/>
          <w:szCs w:val="24"/>
        </w:rPr>
        <w:t xml:space="preserve"> multiple</w:t>
      </w:r>
      <w:r w:rsidRPr="00660834">
        <w:rPr>
          <w:rFonts w:ascii="Arial" w:hAnsi="Arial" w:cs="Arial"/>
          <w:sz w:val="24"/>
          <w:szCs w:val="24"/>
        </w:rPr>
        <w:t xml:space="preserve">. </w:t>
      </w:r>
    </w:p>
    <w:p w14:paraId="2991C112" w14:textId="77777777" w:rsidR="006D35DA" w:rsidRPr="00660834" w:rsidRDefault="006D35DA">
      <w:pPr>
        <w:spacing w:after="0"/>
        <w:rPr>
          <w:rFonts w:ascii="Arial" w:hAnsi="Arial" w:cs="Arial"/>
          <w:sz w:val="24"/>
          <w:szCs w:val="24"/>
        </w:rPr>
      </w:pPr>
    </w:p>
    <w:p w14:paraId="2F6BA456" w14:textId="77777777" w:rsidR="006D35DA" w:rsidRPr="00660834" w:rsidRDefault="006D35DA">
      <w:pPr>
        <w:spacing w:after="0"/>
        <w:rPr>
          <w:rFonts w:ascii="Arial" w:hAnsi="Arial" w:cs="Arial"/>
          <w:sz w:val="24"/>
          <w:szCs w:val="24"/>
        </w:rPr>
      </w:pPr>
      <w:r w:rsidRPr="00660834">
        <w:rPr>
          <w:rFonts w:ascii="Arial" w:hAnsi="Arial" w:cs="Arial"/>
          <w:sz w:val="24"/>
          <w:szCs w:val="24"/>
        </w:rPr>
        <w:t>JASON KENNEDY: M</w:t>
      </w:r>
      <w:r w:rsidR="00000000" w:rsidRPr="00660834">
        <w:rPr>
          <w:rFonts w:ascii="Arial" w:hAnsi="Arial" w:cs="Arial"/>
          <w:sz w:val="24"/>
          <w:szCs w:val="24"/>
        </w:rPr>
        <w:t xml:space="preserve">ultiple? </w:t>
      </w:r>
    </w:p>
    <w:p w14:paraId="51B6CAD7" w14:textId="77777777" w:rsidR="006D35DA" w:rsidRPr="00660834" w:rsidRDefault="006D35DA">
      <w:pPr>
        <w:spacing w:after="0"/>
        <w:rPr>
          <w:rFonts w:ascii="Arial" w:hAnsi="Arial" w:cs="Arial"/>
          <w:sz w:val="24"/>
          <w:szCs w:val="24"/>
        </w:rPr>
      </w:pPr>
    </w:p>
    <w:p w14:paraId="1117462A" w14:textId="77777777" w:rsidR="006D35DA" w:rsidRPr="00660834" w:rsidRDefault="006D35DA">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Yes</w:t>
      </w:r>
      <w:r w:rsidRPr="00660834">
        <w:rPr>
          <w:rFonts w:ascii="Arial" w:hAnsi="Arial" w:cs="Arial"/>
          <w:sz w:val="24"/>
          <w:szCs w:val="24"/>
        </w:rPr>
        <w:t xml:space="preserve">. </w:t>
      </w:r>
    </w:p>
    <w:p w14:paraId="172FF48A" w14:textId="77777777" w:rsidR="006D35DA" w:rsidRPr="00660834" w:rsidRDefault="006D35DA">
      <w:pPr>
        <w:spacing w:after="0"/>
        <w:rPr>
          <w:rFonts w:ascii="Arial" w:hAnsi="Arial" w:cs="Arial"/>
          <w:sz w:val="24"/>
          <w:szCs w:val="24"/>
        </w:rPr>
      </w:pPr>
    </w:p>
    <w:p w14:paraId="13BB8D34" w14:textId="77777777" w:rsidR="00407770" w:rsidRPr="00660834" w:rsidRDefault="006D35DA">
      <w:pPr>
        <w:spacing w:after="0"/>
        <w:rPr>
          <w:rFonts w:ascii="Arial" w:hAnsi="Arial" w:cs="Arial"/>
          <w:sz w:val="24"/>
          <w:szCs w:val="24"/>
        </w:rPr>
      </w:pPr>
      <w:r w:rsidRPr="00660834">
        <w:rPr>
          <w:rFonts w:ascii="Arial" w:hAnsi="Arial" w:cs="Arial"/>
          <w:sz w:val="24"/>
          <w:szCs w:val="24"/>
        </w:rPr>
        <w:t>JASON KENNEDY: T</w:t>
      </w:r>
      <w:r w:rsidR="00000000" w:rsidRPr="00660834">
        <w:rPr>
          <w:rFonts w:ascii="Arial" w:hAnsi="Arial" w:cs="Arial"/>
          <w:sz w:val="24"/>
          <w:szCs w:val="24"/>
        </w:rPr>
        <w:t>hose were the days</w:t>
      </w:r>
      <w:r w:rsidRPr="00660834">
        <w:rPr>
          <w:rFonts w:ascii="Arial" w:hAnsi="Arial" w:cs="Arial"/>
          <w:sz w:val="24"/>
          <w:szCs w:val="24"/>
        </w:rPr>
        <w:t xml:space="preserve">, </w:t>
      </w:r>
      <w:r w:rsidR="00000000" w:rsidRPr="00660834">
        <w:rPr>
          <w:rFonts w:ascii="Arial" w:hAnsi="Arial" w:cs="Arial"/>
          <w:sz w:val="24"/>
          <w:szCs w:val="24"/>
        </w:rPr>
        <w:t>man.</w:t>
      </w:r>
      <w:r w:rsidRPr="00660834">
        <w:rPr>
          <w:rFonts w:ascii="Arial" w:hAnsi="Arial" w:cs="Arial"/>
          <w:sz w:val="24"/>
          <w:szCs w:val="24"/>
        </w:rPr>
        <w:t xml:space="preserve"> </w:t>
      </w:r>
    </w:p>
    <w:p w14:paraId="2838F92E" w14:textId="77777777" w:rsidR="00407770" w:rsidRPr="00660834" w:rsidRDefault="00407770">
      <w:pPr>
        <w:spacing w:after="0"/>
        <w:rPr>
          <w:rFonts w:ascii="Arial" w:hAnsi="Arial" w:cs="Arial"/>
          <w:sz w:val="24"/>
          <w:szCs w:val="24"/>
        </w:rPr>
      </w:pPr>
    </w:p>
    <w:p w14:paraId="76AF9D1A" w14:textId="326D000E" w:rsidR="00DB07E0" w:rsidRPr="00660834" w:rsidRDefault="00407770">
      <w:pPr>
        <w:spacing w:after="0"/>
        <w:rPr>
          <w:rFonts w:ascii="Arial" w:hAnsi="Arial" w:cs="Arial"/>
          <w:sz w:val="24"/>
          <w:szCs w:val="24"/>
        </w:rPr>
      </w:pPr>
      <w:r w:rsidRPr="00660834">
        <w:rPr>
          <w:rFonts w:ascii="Arial" w:hAnsi="Arial" w:cs="Arial"/>
          <w:sz w:val="24"/>
          <w:szCs w:val="24"/>
        </w:rPr>
        <w:lastRenderedPageBreak/>
        <w:t xml:space="preserve">RICKIE FOWLER: </w:t>
      </w:r>
      <w:r w:rsidR="00000000" w:rsidRPr="00660834">
        <w:rPr>
          <w:rFonts w:ascii="Arial" w:hAnsi="Arial" w:cs="Arial"/>
          <w:sz w:val="24"/>
          <w:szCs w:val="24"/>
        </w:rPr>
        <w:t xml:space="preserve">Things have </w:t>
      </w:r>
      <w:proofErr w:type="gramStart"/>
      <w:r w:rsidR="00000000" w:rsidRPr="00660834">
        <w:rPr>
          <w:rFonts w:ascii="Arial" w:hAnsi="Arial" w:cs="Arial"/>
          <w:sz w:val="24"/>
          <w:szCs w:val="24"/>
        </w:rPr>
        <w:t>definitely evolved</w:t>
      </w:r>
      <w:proofErr w:type="gramEnd"/>
      <w:r w:rsidR="00000000" w:rsidRPr="00660834">
        <w:rPr>
          <w:rFonts w:ascii="Arial" w:hAnsi="Arial" w:cs="Arial"/>
          <w:sz w:val="24"/>
          <w:szCs w:val="24"/>
        </w:rPr>
        <w:t xml:space="preserve"> since then.</w:t>
      </w:r>
    </w:p>
    <w:p w14:paraId="78F4A3C2" w14:textId="77777777" w:rsidR="00407770" w:rsidRPr="00660834" w:rsidRDefault="00407770">
      <w:pPr>
        <w:spacing w:after="0"/>
        <w:rPr>
          <w:rFonts w:ascii="Arial" w:hAnsi="Arial" w:cs="Arial"/>
          <w:sz w:val="24"/>
          <w:szCs w:val="24"/>
        </w:rPr>
      </w:pPr>
    </w:p>
    <w:p w14:paraId="19A6E55C" w14:textId="77777777" w:rsidR="00407770" w:rsidRPr="00660834" w:rsidRDefault="00407770">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We're more mature. </w:t>
      </w:r>
    </w:p>
    <w:p w14:paraId="17C44891" w14:textId="77777777" w:rsidR="00407770" w:rsidRPr="00660834" w:rsidRDefault="00407770">
      <w:pPr>
        <w:spacing w:after="0"/>
        <w:rPr>
          <w:rFonts w:ascii="Arial" w:hAnsi="Arial" w:cs="Arial"/>
          <w:sz w:val="24"/>
          <w:szCs w:val="24"/>
        </w:rPr>
      </w:pPr>
    </w:p>
    <w:p w14:paraId="0651B74A" w14:textId="77777777" w:rsidR="00407770" w:rsidRPr="00660834" w:rsidRDefault="00407770">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No, no</w:t>
      </w:r>
      <w:r w:rsidRPr="00660834">
        <w:rPr>
          <w:rFonts w:ascii="Arial" w:hAnsi="Arial" w:cs="Arial"/>
          <w:sz w:val="24"/>
          <w:szCs w:val="24"/>
        </w:rPr>
        <w:t>.</w:t>
      </w:r>
      <w:r w:rsidR="00000000" w:rsidRPr="00660834">
        <w:rPr>
          <w:rFonts w:ascii="Arial" w:hAnsi="Arial" w:cs="Arial"/>
          <w:sz w:val="24"/>
          <w:szCs w:val="24"/>
        </w:rPr>
        <w:t xml:space="preserve"> </w:t>
      </w:r>
    </w:p>
    <w:p w14:paraId="4E9CC4FB" w14:textId="77777777" w:rsidR="00407770" w:rsidRPr="00660834" w:rsidRDefault="00407770">
      <w:pPr>
        <w:spacing w:after="0"/>
        <w:rPr>
          <w:rFonts w:ascii="Arial" w:hAnsi="Arial" w:cs="Arial"/>
          <w:sz w:val="24"/>
          <w:szCs w:val="24"/>
        </w:rPr>
      </w:pPr>
    </w:p>
    <w:p w14:paraId="3CCB35D5" w14:textId="53D1DADB" w:rsidR="00DB07E0" w:rsidRPr="00660834" w:rsidRDefault="00407770">
      <w:pPr>
        <w:spacing w:after="0"/>
        <w:rPr>
          <w:rFonts w:ascii="Arial" w:hAnsi="Arial" w:cs="Arial"/>
          <w:sz w:val="24"/>
          <w:szCs w:val="24"/>
        </w:rPr>
      </w:pPr>
      <w:r w:rsidRPr="00660834">
        <w:rPr>
          <w:rFonts w:ascii="Arial" w:hAnsi="Arial" w:cs="Arial"/>
          <w:sz w:val="24"/>
          <w:szCs w:val="24"/>
        </w:rPr>
        <w:t>JASON KENNEDY: W</w:t>
      </w:r>
      <w:r w:rsidR="00000000" w:rsidRPr="00660834">
        <w:rPr>
          <w:rFonts w:ascii="Arial" w:hAnsi="Arial" w:cs="Arial"/>
          <w:sz w:val="24"/>
          <w:szCs w:val="24"/>
        </w:rPr>
        <w:t>e're just saying that for camera.</w:t>
      </w:r>
    </w:p>
    <w:p w14:paraId="5ADD0877" w14:textId="77777777" w:rsidR="00DB07E0" w:rsidRPr="00660834" w:rsidRDefault="00DB07E0">
      <w:pPr>
        <w:spacing w:after="0"/>
        <w:rPr>
          <w:rFonts w:ascii="Arial" w:hAnsi="Arial" w:cs="Arial"/>
          <w:sz w:val="24"/>
          <w:szCs w:val="24"/>
        </w:rPr>
      </w:pPr>
    </w:p>
    <w:p w14:paraId="02FE2F91" w14:textId="45F8DC75" w:rsidR="00DB07E0" w:rsidRPr="00660834" w:rsidRDefault="00407770">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We have a few other responsibilities.</w:t>
      </w:r>
    </w:p>
    <w:p w14:paraId="2623075D" w14:textId="77777777" w:rsidR="00DB07E0" w:rsidRPr="00660834" w:rsidRDefault="00DB07E0">
      <w:pPr>
        <w:spacing w:after="0"/>
        <w:rPr>
          <w:rFonts w:ascii="Arial" w:hAnsi="Arial" w:cs="Arial"/>
          <w:sz w:val="24"/>
          <w:szCs w:val="24"/>
        </w:rPr>
      </w:pPr>
    </w:p>
    <w:p w14:paraId="28DE2EDD" w14:textId="1800E838" w:rsidR="00DB07E0" w:rsidRPr="00660834" w:rsidRDefault="00407770">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The responsibilities are </w:t>
      </w:r>
      <w:proofErr w:type="gramStart"/>
      <w:r w:rsidR="00000000" w:rsidRPr="00660834">
        <w:rPr>
          <w:rFonts w:ascii="Arial" w:hAnsi="Arial" w:cs="Arial"/>
          <w:sz w:val="24"/>
          <w:szCs w:val="24"/>
        </w:rPr>
        <w:t>pretty special</w:t>
      </w:r>
      <w:proofErr w:type="gramEnd"/>
      <w:r w:rsidR="00000000" w:rsidRPr="00660834">
        <w:rPr>
          <w:rFonts w:ascii="Arial" w:hAnsi="Arial" w:cs="Arial"/>
          <w:sz w:val="24"/>
          <w:szCs w:val="24"/>
        </w:rPr>
        <w:t xml:space="preserve">. Got to spend some time today with </w:t>
      </w:r>
      <w:proofErr w:type="gramStart"/>
      <w:r w:rsidR="00000000" w:rsidRPr="00660834">
        <w:rPr>
          <w:rFonts w:ascii="Arial" w:hAnsi="Arial" w:cs="Arial"/>
          <w:sz w:val="24"/>
          <w:szCs w:val="24"/>
        </w:rPr>
        <w:t>Maya, and</w:t>
      </w:r>
      <w:proofErr w:type="gramEnd"/>
      <w:r w:rsidR="00000000" w:rsidRPr="00660834">
        <w:rPr>
          <w:rFonts w:ascii="Arial" w:hAnsi="Arial" w:cs="Arial"/>
          <w:sz w:val="24"/>
          <w:szCs w:val="24"/>
        </w:rPr>
        <w:t xml:space="preserve"> seeing you as a dad</w:t>
      </w:r>
      <w:r w:rsidRPr="00660834">
        <w:rPr>
          <w:rFonts w:ascii="Arial" w:hAnsi="Arial" w:cs="Arial"/>
          <w:sz w:val="24"/>
          <w:szCs w:val="24"/>
        </w:rPr>
        <w:t>. F</w:t>
      </w:r>
      <w:r w:rsidR="00000000" w:rsidRPr="00660834">
        <w:rPr>
          <w:rFonts w:ascii="Arial" w:hAnsi="Arial" w:cs="Arial"/>
          <w:sz w:val="24"/>
          <w:szCs w:val="24"/>
        </w:rPr>
        <w:t>ather to Father</w:t>
      </w:r>
      <w:r w:rsidRPr="00660834">
        <w:rPr>
          <w:rFonts w:ascii="Arial" w:hAnsi="Arial" w:cs="Arial"/>
          <w:sz w:val="24"/>
          <w:szCs w:val="24"/>
        </w:rPr>
        <w:t>, that</w:t>
      </w:r>
      <w:r w:rsidR="00000000" w:rsidRPr="00660834">
        <w:rPr>
          <w:rFonts w:ascii="Arial" w:hAnsi="Arial" w:cs="Arial"/>
          <w:sz w:val="24"/>
          <w:szCs w:val="24"/>
        </w:rPr>
        <w:t xml:space="preserve"> is one of the coolest things ever. How do you feel like fatherhood changed you?</w:t>
      </w:r>
    </w:p>
    <w:p w14:paraId="6EB890F9" w14:textId="77777777" w:rsidR="00DB07E0" w:rsidRPr="00660834" w:rsidRDefault="00DB07E0">
      <w:pPr>
        <w:spacing w:after="0"/>
        <w:rPr>
          <w:rFonts w:ascii="Arial" w:hAnsi="Arial" w:cs="Arial"/>
          <w:sz w:val="24"/>
          <w:szCs w:val="24"/>
        </w:rPr>
      </w:pPr>
    </w:p>
    <w:p w14:paraId="1643FC9C" w14:textId="6D1F030F" w:rsidR="00DB07E0" w:rsidRPr="00660834" w:rsidRDefault="00407770">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 xml:space="preserve">I mean, obviously helps continue to put things into perspective. You know, friends and family have always been a priority of mine. And then you start throwing kids into the mix and helps you realize that there's a lot bigger things in life than just the </w:t>
      </w:r>
      <w:r w:rsidRPr="00660834">
        <w:rPr>
          <w:rFonts w:ascii="Arial" w:hAnsi="Arial" w:cs="Arial"/>
          <w:sz w:val="24"/>
          <w:szCs w:val="24"/>
        </w:rPr>
        <w:t>day-to-day</w:t>
      </w:r>
      <w:r w:rsidR="00000000" w:rsidRPr="00660834">
        <w:rPr>
          <w:rFonts w:ascii="Arial" w:hAnsi="Arial" w:cs="Arial"/>
          <w:sz w:val="24"/>
          <w:szCs w:val="24"/>
        </w:rPr>
        <w:t xml:space="preserve"> grind or golf or whatever it may be. When your family's doing well and healthy and your friends are good. I mean, that's </w:t>
      </w:r>
      <w:r w:rsidRPr="00660834">
        <w:rPr>
          <w:rFonts w:ascii="Arial" w:hAnsi="Arial" w:cs="Arial"/>
          <w:sz w:val="24"/>
          <w:szCs w:val="24"/>
        </w:rPr>
        <w:t>kind of</w:t>
      </w:r>
      <w:r w:rsidR="00000000" w:rsidRPr="00660834">
        <w:rPr>
          <w:rFonts w:ascii="Arial" w:hAnsi="Arial" w:cs="Arial"/>
          <w:sz w:val="24"/>
          <w:szCs w:val="24"/>
        </w:rPr>
        <w:t xml:space="preserve"> that's really all you need. </w:t>
      </w:r>
      <w:r w:rsidRPr="00660834">
        <w:rPr>
          <w:rFonts w:ascii="Arial" w:hAnsi="Arial" w:cs="Arial"/>
          <w:sz w:val="24"/>
          <w:szCs w:val="24"/>
        </w:rPr>
        <w:t xml:space="preserve">Let’s go hit </w:t>
      </w:r>
      <w:proofErr w:type="gramStart"/>
      <w:r w:rsidRPr="00660834">
        <w:rPr>
          <w:rFonts w:ascii="Arial" w:hAnsi="Arial" w:cs="Arial"/>
          <w:sz w:val="24"/>
          <w:szCs w:val="24"/>
        </w:rPr>
        <w:t>some?</w:t>
      </w:r>
      <w:proofErr w:type="gramEnd"/>
      <w:r w:rsidRPr="00660834">
        <w:rPr>
          <w:rFonts w:ascii="Arial" w:hAnsi="Arial" w:cs="Arial"/>
          <w:sz w:val="24"/>
          <w:szCs w:val="24"/>
        </w:rPr>
        <w:t xml:space="preserve"> </w:t>
      </w:r>
    </w:p>
    <w:p w14:paraId="493EA338" w14:textId="77777777" w:rsidR="00DB07E0" w:rsidRPr="00660834" w:rsidRDefault="00DB07E0">
      <w:pPr>
        <w:spacing w:after="0"/>
        <w:rPr>
          <w:rFonts w:ascii="Arial" w:hAnsi="Arial" w:cs="Arial"/>
          <w:sz w:val="24"/>
          <w:szCs w:val="24"/>
        </w:rPr>
      </w:pPr>
    </w:p>
    <w:p w14:paraId="574AF0A6" w14:textId="0C799DFE" w:rsidR="00407770" w:rsidRPr="00660834" w:rsidRDefault="00407770">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Yeah, </w:t>
      </w:r>
      <w:r w:rsidRPr="00660834">
        <w:rPr>
          <w:rFonts w:ascii="Arial" w:hAnsi="Arial" w:cs="Arial"/>
          <w:sz w:val="24"/>
          <w:szCs w:val="24"/>
        </w:rPr>
        <w:t>let’s hit</w:t>
      </w:r>
      <w:r w:rsidR="00000000" w:rsidRPr="00660834">
        <w:rPr>
          <w:rFonts w:ascii="Arial" w:hAnsi="Arial" w:cs="Arial"/>
          <w:sz w:val="24"/>
          <w:szCs w:val="24"/>
        </w:rPr>
        <w:t xml:space="preserve"> a few. </w:t>
      </w:r>
    </w:p>
    <w:p w14:paraId="026E70D2" w14:textId="77777777" w:rsidR="00407770" w:rsidRPr="00660834" w:rsidRDefault="00407770">
      <w:pPr>
        <w:spacing w:after="0"/>
        <w:rPr>
          <w:rFonts w:ascii="Arial" w:hAnsi="Arial" w:cs="Arial"/>
          <w:sz w:val="24"/>
          <w:szCs w:val="24"/>
        </w:rPr>
      </w:pPr>
    </w:p>
    <w:p w14:paraId="77DD4E39" w14:textId="008FDAA3" w:rsidR="00DB07E0" w:rsidRPr="00660834" w:rsidRDefault="00407770">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Your house</w:t>
      </w:r>
      <w:r w:rsidRPr="00660834">
        <w:rPr>
          <w:rFonts w:ascii="Arial" w:hAnsi="Arial" w:cs="Arial"/>
          <w:sz w:val="24"/>
          <w:szCs w:val="24"/>
        </w:rPr>
        <w:t xml:space="preserve">, </w:t>
      </w:r>
      <w:r w:rsidR="00000000" w:rsidRPr="00660834">
        <w:rPr>
          <w:rFonts w:ascii="Arial" w:hAnsi="Arial" w:cs="Arial"/>
          <w:sz w:val="24"/>
          <w:szCs w:val="24"/>
        </w:rPr>
        <w:t>your rules.</w:t>
      </w:r>
    </w:p>
    <w:p w14:paraId="000EE4AA" w14:textId="77777777" w:rsidR="00DB07E0" w:rsidRPr="00660834" w:rsidRDefault="00DB07E0">
      <w:pPr>
        <w:spacing w:after="0"/>
        <w:rPr>
          <w:rFonts w:ascii="Arial" w:hAnsi="Arial" w:cs="Arial"/>
          <w:sz w:val="24"/>
          <w:szCs w:val="24"/>
        </w:rPr>
      </w:pPr>
    </w:p>
    <w:p w14:paraId="45994FA6" w14:textId="0258D932" w:rsidR="00DB07E0" w:rsidRPr="00660834" w:rsidRDefault="00407770">
      <w:pPr>
        <w:spacing w:after="0"/>
        <w:rPr>
          <w:rFonts w:ascii="Arial" w:hAnsi="Arial" w:cs="Arial"/>
          <w:sz w:val="24"/>
          <w:szCs w:val="24"/>
        </w:rPr>
      </w:pPr>
      <w:r w:rsidRPr="00660834">
        <w:rPr>
          <w:rFonts w:ascii="Arial" w:hAnsi="Arial" w:cs="Arial"/>
          <w:sz w:val="24"/>
          <w:szCs w:val="24"/>
        </w:rPr>
        <w:t xml:space="preserve">RICKIE FOWLER: </w:t>
      </w:r>
      <w:proofErr w:type="gramStart"/>
      <w:r w:rsidR="00000000" w:rsidRPr="00660834">
        <w:rPr>
          <w:rFonts w:ascii="Arial" w:hAnsi="Arial" w:cs="Arial"/>
          <w:sz w:val="24"/>
          <w:szCs w:val="24"/>
        </w:rPr>
        <w:t>So</w:t>
      </w:r>
      <w:proofErr w:type="gramEnd"/>
      <w:r w:rsidR="00000000" w:rsidRPr="00660834">
        <w:rPr>
          <w:rFonts w:ascii="Arial" w:hAnsi="Arial" w:cs="Arial"/>
          <w:sz w:val="24"/>
          <w:szCs w:val="24"/>
        </w:rPr>
        <w:t xml:space="preserve"> </w:t>
      </w:r>
      <w:r w:rsidRPr="00660834">
        <w:rPr>
          <w:rFonts w:ascii="Arial" w:hAnsi="Arial" w:cs="Arial"/>
          <w:sz w:val="24"/>
          <w:szCs w:val="24"/>
        </w:rPr>
        <w:t xml:space="preserve">we’re </w:t>
      </w:r>
      <w:r w:rsidR="00000000" w:rsidRPr="00660834">
        <w:rPr>
          <w:rFonts w:ascii="Arial" w:hAnsi="Arial" w:cs="Arial"/>
          <w:sz w:val="24"/>
          <w:szCs w:val="24"/>
        </w:rPr>
        <w:t>about 30 yards, so a little more of a pitch if you will</w:t>
      </w:r>
      <w:r w:rsidRPr="00660834">
        <w:rPr>
          <w:rFonts w:ascii="Arial" w:hAnsi="Arial" w:cs="Arial"/>
          <w:sz w:val="24"/>
          <w:szCs w:val="24"/>
        </w:rPr>
        <w:t xml:space="preserve">. </w:t>
      </w:r>
    </w:p>
    <w:p w14:paraId="54911315" w14:textId="481D2EBA" w:rsidR="00DB07E0" w:rsidRPr="00660834" w:rsidRDefault="00DB07E0">
      <w:pPr>
        <w:spacing w:after="0"/>
        <w:rPr>
          <w:rFonts w:ascii="Arial" w:hAnsi="Arial" w:cs="Arial"/>
          <w:sz w:val="24"/>
          <w:szCs w:val="24"/>
        </w:rPr>
      </w:pPr>
    </w:p>
    <w:p w14:paraId="5C95E86A" w14:textId="22EFC69A" w:rsidR="00DB07E0" w:rsidRPr="00660834" w:rsidRDefault="00407770">
      <w:pPr>
        <w:spacing w:after="0"/>
        <w:rPr>
          <w:rFonts w:ascii="Arial" w:hAnsi="Arial" w:cs="Arial"/>
          <w:sz w:val="24"/>
          <w:szCs w:val="24"/>
        </w:rPr>
      </w:pPr>
      <w:r w:rsidRPr="00660834">
        <w:rPr>
          <w:rFonts w:ascii="Arial" w:hAnsi="Arial" w:cs="Arial"/>
          <w:sz w:val="24"/>
          <w:szCs w:val="24"/>
        </w:rPr>
        <w:t>JASON KENNEDY: A</w:t>
      </w:r>
      <w:r w:rsidR="00000000" w:rsidRPr="00660834">
        <w:rPr>
          <w:rFonts w:ascii="Arial" w:hAnsi="Arial" w:cs="Arial"/>
          <w:sz w:val="24"/>
          <w:szCs w:val="24"/>
        </w:rPr>
        <w:t>nd you get one opportunity and I get</w:t>
      </w:r>
      <w:r w:rsidRPr="00660834">
        <w:rPr>
          <w:rFonts w:ascii="Arial" w:hAnsi="Arial" w:cs="Arial"/>
          <w:sz w:val="24"/>
          <w:szCs w:val="24"/>
        </w:rPr>
        <w:t xml:space="preserve">? </w:t>
      </w:r>
    </w:p>
    <w:p w14:paraId="315BDA40" w14:textId="7F229F2D" w:rsidR="00DB07E0" w:rsidRPr="00660834" w:rsidRDefault="00DB07E0">
      <w:pPr>
        <w:spacing w:after="0"/>
        <w:rPr>
          <w:rFonts w:ascii="Arial" w:hAnsi="Arial" w:cs="Arial"/>
          <w:sz w:val="24"/>
          <w:szCs w:val="24"/>
        </w:rPr>
      </w:pPr>
    </w:p>
    <w:p w14:paraId="7AA4C713" w14:textId="77777777" w:rsidR="00407770" w:rsidRPr="00660834" w:rsidRDefault="00407770">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 xml:space="preserve">I get one. How about I get two? </w:t>
      </w:r>
    </w:p>
    <w:p w14:paraId="3650E62D" w14:textId="77777777" w:rsidR="00407770" w:rsidRPr="00660834" w:rsidRDefault="00407770">
      <w:pPr>
        <w:spacing w:after="0"/>
        <w:rPr>
          <w:rFonts w:ascii="Arial" w:hAnsi="Arial" w:cs="Arial"/>
          <w:sz w:val="24"/>
          <w:szCs w:val="24"/>
        </w:rPr>
      </w:pPr>
    </w:p>
    <w:p w14:paraId="6A16A544" w14:textId="77777777" w:rsidR="00407770" w:rsidRPr="00660834" w:rsidRDefault="00407770">
      <w:pPr>
        <w:spacing w:after="0"/>
        <w:rPr>
          <w:rFonts w:ascii="Arial" w:hAnsi="Arial" w:cs="Arial"/>
          <w:sz w:val="24"/>
          <w:szCs w:val="24"/>
        </w:rPr>
      </w:pPr>
      <w:r w:rsidRPr="00660834">
        <w:rPr>
          <w:rFonts w:ascii="Arial" w:hAnsi="Arial" w:cs="Arial"/>
          <w:sz w:val="24"/>
          <w:szCs w:val="24"/>
        </w:rPr>
        <w:t xml:space="preserve">JASON </w:t>
      </w:r>
      <w:proofErr w:type="gramStart"/>
      <w:r w:rsidRPr="00660834">
        <w:rPr>
          <w:rFonts w:ascii="Arial" w:hAnsi="Arial" w:cs="Arial"/>
          <w:sz w:val="24"/>
          <w:szCs w:val="24"/>
        </w:rPr>
        <w:t>KENNEDY;</w:t>
      </w:r>
      <w:proofErr w:type="gramEnd"/>
      <w:r w:rsidRPr="00660834">
        <w:rPr>
          <w:rFonts w:ascii="Arial" w:hAnsi="Arial" w:cs="Arial"/>
          <w:sz w:val="24"/>
          <w:szCs w:val="24"/>
        </w:rPr>
        <w:t xml:space="preserve"> </w:t>
      </w:r>
      <w:r w:rsidR="00000000" w:rsidRPr="00660834">
        <w:rPr>
          <w:rFonts w:ascii="Arial" w:hAnsi="Arial" w:cs="Arial"/>
          <w:sz w:val="24"/>
          <w:szCs w:val="24"/>
        </w:rPr>
        <w:t xml:space="preserve">Okay, you get </w:t>
      </w:r>
      <w:r w:rsidRPr="00660834">
        <w:rPr>
          <w:rFonts w:ascii="Arial" w:hAnsi="Arial" w:cs="Arial"/>
          <w:sz w:val="24"/>
          <w:szCs w:val="24"/>
        </w:rPr>
        <w:t xml:space="preserve">two. </w:t>
      </w:r>
    </w:p>
    <w:p w14:paraId="00AE05F8" w14:textId="77777777" w:rsidR="00407770" w:rsidRPr="00660834" w:rsidRDefault="00407770">
      <w:pPr>
        <w:spacing w:after="0"/>
        <w:rPr>
          <w:rFonts w:ascii="Arial" w:hAnsi="Arial" w:cs="Arial"/>
          <w:sz w:val="24"/>
          <w:szCs w:val="24"/>
        </w:rPr>
      </w:pPr>
    </w:p>
    <w:p w14:paraId="2BD0A14B" w14:textId="1991D2D4" w:rsidR="00DB07E0" w:rsidRPr="00660834" w:rsidRDefault="00407770">
      <w:pPr>
        <w:spacing w:after="0"/>
        <w:rPr>
          <w:rFonts w:ascii="Arial" w:hAnsi="Arial" w:cs="Arial"/>
          <w:sz w:val="24"/>
          <w:szCs w:val="24"/>
        </w:rPr>
      </w:pPr>
      <w:r w:rsidRPr="00660834">
        <w:rPr>
          <w:rFonts w:ascii="Arial" w:hAnsi="Arial" w:cs="Arial"/>
          <w:sz w:val="24"/>
          <w:szCs w:val="24"/>
        </w:rPr>
        <w:t xml:space="preserve">RICKIE FOWLER: I haven’t hit a ball. </w:t>
      </w:r>
    </w:p>
    <w:p w14:paraId="7ECCFFDD" w14:textId="77777777" w:rsidR="00407770" w:rsidRPr="00660834" w:rsidRDefault="00407770">
      <w:pPr>
        <w:spacing w:after="0"/>
        <w:rPr>
          <w:rFonts w:ascii="Arial" w:hAnsi="Arial" w:cs="Arial"/>
          <w:sz w:val="24"/>
          <w:szCs w:val="24"/>
        </w:rPr>
      </w:pPr>
    </w:p>
    <w:p w14:paraId="62E3586B" w14:textId="77777777" w:rsidR="00407770" w:rsidRPr="00660834" w:rsidRDefault="00407770">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I haven't either. You're professional. I get three to </w:t>
      </w:r>
      <w:proofErr w:type="gramStart"/>
      <w:r w:rsidR="00000000" w:rsidRPr="00660834">
        <w:rPr>
          <w:rFonts w:ascii="Arial" w:hAnsi="Arial" w:cs="Arial"/>
          <w:sz w:val="24"/>
          <w:szCs w:val="24"/>
        </w:rPr>
        <w:t>four</w:t>
      </w:r>
      <w:r w:rsidRPr="00660834">
        <w:rPr>
          <w:rFonts w:ascii="Arial" w:hAnsi="Arial" w:cs="Arial"/>
          <w:sz w:val="24"/>
          <w:szCs w:val="24"/>
        </w:rPr>
        <w:t>?</w:t>
      </w:r>
      <w:proofErr w:type="gramEnd"/>
      <w:r w:rsidRPr="00660834">
        <w:rPr>
          <w:rFonts w:ascii="Arial" w:hAnsi="Arial" w:cs="Arial"/>
          <w:sz w:val="24"/>
          <w:szCs w:val="24"/>
        </w:rPr>
        <w:t xml:space="preserve"> </w:t>
      </w:r>
      <w:r w:rsidR="00000000" w:rsidRPr="00660834">
        <w:rPr>
          <w:rFonts w:ascii="Arial" w:hAnsi="Arial" w:cs="Arial"/>
          <w:sz w:val="24"/>
          <w:szCs w:val="24"/>
        </w:rPr>
        <w:t xml:space="preserve">I </w:t>
      </w:r>
      <w:proofErr w:type="gramStart"/>
      <w:r w:rsidR="00000000" w:rsidRPr="00660834">
        <w:rPr>
          <w:rFonts w:ascii="Arial" w:hAnsi="Arial" w:cs="Arial"/>
          <w:sz w:val="24"/>
          <w:szCs w:val="24"/>
        </w:rPr>
        <w:t>have to</w:t>
      </w:r>
      <w:proofErr w:type="gramEnd"/>
      <w:r w:rsidR="00000000" w:rsidRPr="00660834">
        <w:rPr>
          <w:rFonts w:ascii="Arial" w:hAnsi="Arial" w:cs="Arial"/>
          <w:sz w:val="24"/>
          <w:szCs w:val="24"/>
        </w:rPr>
        <w:t xml:space="preserve"> get </w:t>
      </w:r>
      <w:r w:rsidRPr="00660834">
        <w:rPr>
          <w:rFonts w:ascii="Arial" w:hAnsi="Arial" w:cs="Arial"/>
          <w:sz w:val="24"/>
          <w:szCs w:val="24"/>
        </w:rPr>
        <w:t xml:space="preserve">four. </w:t>
      </w:r>
      <w:r w:rsidRPr="00660834">
        <w:rPr>
          <w:rFonts w:ascii="Arial" w:hAnsi="Arial" w:cs="Arial"/>
          <w:sz w:val="24"/>
          <w:szCs w:val="24"/>
        </w:rPr>
        <w:br/>
      </w:r>
    </w:p>
    <w:p w14:paraId="596F3700" w14:textId="77777777" w:rsidR="00407770" w:rsidRPr="00660834" w:rsidRDefault="00407770">
      <w:pPr>
        <w:spacing w:after="0"/>
        <w:rPr>
          <w:rFonts w:ascii="Arial" w:hAnsi="Arial" w:cs="Arial"/>
          <w:sz w:val="24"/>
          <w:szCs w:val="24"/>
        </w:rPr>
      </w:pPr>
      <w:r w:rsidRPr="00660834">
        <w:rPr>
          <w:rFonts w:ascii="Arial" w:hAnsi="Arial" w:cs="Arial"/>
          <w:sz w:val="24"/>
          <w:szCs w:val="24"/>
        </w:rPr>
        <w:t xml:space="preserve">RICKIE FOWLER: You get </w:t>
      </w:r>
      <w:r w:rsidR="00000000" w:rsidRPr="00660834">
        <w:rPr>
          <w:rFonts w:ascii="Arial" w:hAnsi="Arial" w:cs="Arial"/>
          <w:sz w:val="24"/>
          <w:szCs w:val="24"/>
        </w:rPr>
        <w:t xml:space="preserve">four. Okay. </w:t>
      </w:r>
    </w:p>
    <w:p w14:paraId="335A1505" w14:textId="77777777" w:rsidR="00407770" w:rsidRPr="00660834" w:rsidRDefault="00407770">
      <w:pPr>
        <w:spacing w:after="0"/>
        <w:rPr>
          <w:rFonts w:ascii="Arial" w:hAnsi="Arial" w:cs="Arial"/>
          <w:sz w:val="24"/>
          <w:szCs w:val="24"/>
        </w:rPr>
      </w:pPr>
    </w:p>
    <w:p w14:paraId="6177DE42" w14:textId="2326B5F3" w:rsidR="00DB07E0" w:rsidRPr="00660834" w:rsidRDefault="00407770">
      <w:pPr>
        <w:spacing w:after="0"/>
        <w:rPr>
          <w:rFonts w:ascii="Arial" w:hAnsi="Arial" w:cs="Arial"/>
          <w:sz w:val="24"/>
          <w:szCs w:val="24"/>
        </w:rPr>
      </w:pPr>
      <w:r w:rsidRPr="00660834">
        <w:rPr>
          <w:rFonts w:ascii="Arial" w:hAnsi="Arial" w:cs="Arial"/>
          <w:sz w:val="24"/>
          <w:szCs w:val="24"/>
        </w:rPr>
        <w:t xml:space="preserve">JASON KENNEDY: Here’s with a </w:t>
      </w:r>
      <w:r w:rsidR="00000000" w:rsidRPr="00660834">
        <w:rPr>
          <w:rFonts w:ascii="Arial" w:hAnsi="Arial" w:cs="Arial"/>
          <w:sz w:val="24"/>
          <w:szCs w:val="24"/>
        </w:rPr>
        <w:t>60</w:t>
      </w:r>
      <w:r w:rsidRPr="00660834">
        <w:rPr>
          <w:rFonts w:ascii="Arial" w:hAnsi="Arial" w:cs="Arial"/>
          <w:sz w:val="24"/>
          <w:szCs w:val="24"/>
        </w:rPr>
        <w:t xml:space="preserve">, about 30 yards.  </w:t>
      </w:r>
    </w:p>
    <w:p w14:paraId="4E96647D" w14:textId="77777777" w:rsidR="00DB07E0" w:rsidRPr="00660834" w:rsidRDefault="00DB07E0">
      <w:pPr>
        <w:spacing w:after="0"/>
        <w:rPr>
          <w:rFonts w:ascii="Arial" w:hAnsi="Arial" w:cs="Arial"/>
          <w:sz w:val="24"/>
          <w:szCs w:val="24"/>
        </w:rPr>
      </w:pPr>
    </w:p>
    <w:p w14:paraId="7A99F96E" w14:textId="77777777" w:rsidR="00DB07E0" w:rsidRPr="00660834" w:rsidRDefault="00DB07E0">
      <w:pPr>
        <w:spacing w:after="0"/>
        <w:rPr>
          <w:rFonts w:ascii="Arial" w:hAnsi="Arial" w:cs="Arial"/>
          <w:sz w:val="24"/>
          <w:szCs w:val="24"/>
        </w:rPr>
      </w:pPr>
    </w:p>
    <w:p w14:paraId="0002F1FE" w14:textId="124CA73F" w:rsidR="00DB07E0" w:rsidRPr="00660834" w:rsidRDefault="00407770">
      <w:pPr>
        <w:spacing w:after="0"/>
        <w:rPr>
          <w:rFonts w:ascii="Arial" w:hAnsi="Arial" w:cs="Arial"/>
          <w:sz w:val="24"/>
          <w:szCs w:val="24"/>
        </w:rPr>
      </w:pPr>
      <w:r w:rsidRPr="00660834">
        <w:rPr>
          <w:rFonts w:ascii="Arial" w:hAnsi="Arial" w:cs="Arial"/>
          <w:sz w:val="24"/>
          <w:szCs w:val="24"/>
        </w:rPr>
        <w:t xml:space="preserve">RICKIE FOWLER: Soft, softly. Just off the back. </w:t>
      </w:r>
      <w:r w:rsidR="00000000" w:rsidRPr="00660834">
        <w:rPr>
          <w:rFonts w:ascii="Arial" w:hAnsi="Arial" w:cs="Arial"/>
          <w:sz w:val="24"/>
          <w:szCs w:val="24"/>
        </w:rPr>
        <w:t>What are your thoughts here?</w:t>
      </w:r>
    </w:p>
    <w:p w14:paraId="0C0A4883" w14:textId="77777777" w:rsidR="00DB07E0" w:rsidRPr="00660834" w:rsidRDefault="00DB07E0">
      <w:pPr>
        <w:spacing w:after="0"/>
        <w:rPr>
          <w:rFonts w:ascii="Arial" w:hAnsi="Arial" w:cs="Arial"/>
          <w:sz w:val="24"/>
          <w:szCs w:val="24"/>
        </w:rPr>
      </w:pPr>
    </w:p>
    <w:p w14:paraId="44FD69A2" w14:textId="77777777" w:rsidR="00407770" w:rsidRPr="00660834" w:rsidRDefault="00407770">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My thoughts here are there's a lot of golf fans watching thi</w:t>
      </w:r>
      <w:r w:rsidRPr="00660834">
        <w:rPr>
          <w:rFonts w:ascii="Arial" w:hAnsi="Arial" w:cs="Arial"/>
          <w:sz w:val="24"/>
          <w:szCs w:val="24"/>
        </w:rPr>
        <w:t>s, and</w:t>
      </w:r>
      <w:r w:rsidR="00000000" w:rsidRPr="00660834">
        <w:rPr>
          <w:rFonts w:ascii="Arial" w:hAnsi="Arial" w:cs="Arial"/>
          <w:sz w:val="24"/>
          <w:szCs w:val="24"/>
        </w:rPr>
        <w:t xml:space="preserve"> golf fans can be </w:t>
      </w:r>
      <w:proofErr w:type="gramStart"/>
      <w:r w:rsidR="00000000" w:rsidRPr="00660834">
        <w:rPr>
          <w:rFonts w:ascii="Arial" w:hAnsi="Arial" w:cs="Arial"/>
          <w:sz w:val="24"/>
          <w:szCs w:val="24"/>
        </w:rPr>
        <w:t>really brutal</w:t>
      </w:r>
      <w:proofErr w:type="gramEnd"/>
      <w:r w:rsidR="00000000" w:rsidRPr="00660834">
        <w:rPr>
          <w:rFonts w:ascii="Arial" w:hAnsi="Arial" w:cs="Arial"/>
          <w:sz w:val="24"/>
          <w:szCs w:val="24"/>
        </w:rPr>
        <w:t>. And I'm a TV guy, so just go easy on me</w:t>
      </w:r>
      <w:r w:rsidRPr="00660834">
        <w:rPr>
          <w:rFonts w:ascii="Arial" w:hAnsi="Arial" w:cs="Arial"/>
          <w:sz w:val="24"/>
          <w:szCs w:val="24"/>
        </w:rPr>
        <w:t xml:space="preserve">. </w:t>
      </w:r>
    </w:p>
    <w:p w14:paraId="1447B8CF" w14:textId="77777777" w:rsidR="00407770" w:rsidRPr="00660834" w:rsidRDefault="00407770">
      <w:pPr>
        <w:spacing w:after="0"/>
        <w:rPr>
          <w:rFonts w:ascii="Arial" w:hAnsi="Arial" w:cs="Arial"/>
          <w:sz w:val="24"/>
          <w:szCs w:val="24"/>
        </w:rPr>
      </w:pPr>
    </w:p>
    <w:p w14:paraId="2A3BBDD0" w14:textId="77777777" w:rsidR="00407770" w:rsidRPr="00660834" w:rsidRDefault="00407770">
      <w:pPr>
        <w:spacing w:after="0"/>
        <w:rPr>
          <w:rFonts w:ascii="Arial" w:hAnsi="Arial" w:cs="Arial"/>
          <w:sz w:val="24"/>
          <w:szCs w:val="24"/>
        </w:rPr>
      </w:pPr>
      <w:r w:rsidRPr="00660834">
        <w:rPr>
          <w:rFonts w:ascii="Arial" w:hAnsi="Arial" w:cs="Arial"/>
          <w:sz w:val="24"/>
          <w:szCs w:val="24"/>
        </w:rPr>
        <w:t xml:space="preserve">RICKIE FOWLER: Let’s dry off the face. </w:t>
      </w:r>
    </w:p>
    <w:p w14:paraId="48E0FBBF" w14:textId="77777777" w:rsidR="00407770" w:rsidRPr="00660834" w:rsidRDefault="00407770">
      <w:pPr>
        <w:spacing w:after="0"/>
        <w:rPr>
          <w:rFonts w:ascii="Arial" w:hAnsi="Arial" w:cs="Arial"/>
          <w:sz w:val="24"/>
          <w:szCs w:val="24"/>
        </w:rPr>
      </w:pPr>
    </w:p>
    <w:p w14:paraId="48F4ADDE" w14:textId="77777777" w:rsidR="00407770" w:rsidRPr="00660834" w:rsidRDefault="00407770">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Yeah, it's important, right?</w:t>
      </w:r>
      <w:r w:rsidRPr="00660834">
        <w:rPr>
          <w:rFonts w:ascii="Arial" w:hAnsi="Arial" w:cs="Arial"/>
          <w:sz w:val="24"/>
          <w:szCs w:val="24"/>
        </w:rPr>
        <w:t xml:space="preserve"> </w:t>
      </w:r>
    </w:p>
    <w:p w14:paraId="507A1B7B" w14:textId="77777777" w:rsidR="00407770" w:rsidRPr="00660834" w:rsidRDefault="00407770">
      <w:pPr>
        <w:spacing w:after="0"/>
        <w:rPr>
          <w:rFonts w:ascii="Arial" w:hAnsi="Arial" w:cs="Arial"/>
          <w:sz w:val="24"/>
          <w:szCs w:val="24"/>
        </w:rPr>
      </w:pPr>
    </w:p>
    <w:p w14:paraId="7E03A525" w14:textId="2E4030DA" w:rsidR="00DB07E0" w:rsidRPr="00660834" w:rsidRDefault="00407770">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Softly Yeah.</w:t>
      </w:r>
      <w:r w:rsidRPr="00660834">
        <w:rPr>
          <w:rFonts w:ascii="Arial" w:hAnsi="Arial" w:cs="Arial"/>
          <w:sz w:val="24"/>
          <w:szCs w:val="24"/>
        </w:rPr>
        <w:t xml:space="preserve"> </w:t>
      </w:r>
      <w:r w:rsidR="00000000" w:rsidRPr="00660834">
        <w:rPr>
          <w:rFonts w:ascii="Arial" w:hAnsi="Arial" w:cs="Arial"/>
          <w:sz w:val="24"/>
          <w:szCs w:val="24"/>
        </w:rPr>
        <w:t>Good work.</w:t>
      </w:r>
    </w:p>
    <w:p w14:paraId="6B8B3635" w14:textId="77777777" w:rsidR="00DB07E0" w:rsidRPr="00660834" w:rsidRDefault="00DB07E0">
      <w:pPr>
        <w:spacing w:after="0"/>
        <w:rPr>
          <w:rFonts w:ascii="Arial" w:hAnsi="Arial" w:cs="Arial"/>
          <w:sz w:val="24"/>
          <w:szCs w:val="24"/>
        </w:rPr>
      </w:pPr>
    </w:p>
    <w:p w14:paraId="61C0B220" w14:textId="77777777" w:rsidR="00407770" w:rsidRPr="00660834" w:rsidRDefault="00407770">
      <w:pPr>
        <w:spacing w:after="0"/>
        <w:rPr>
          <w:rFonts w:ascii="Arial" w:hAnsi="Arial" w:cs="Arial"/>
          <w:sz w:val="24"/>
          <w:szCs w:val="24"/>
        </w:rPr>
      </w:pPr>
      <w:r w:rsidRPr="00660834">
        <w:rPr>
          <w:rFonts w:ascii="Arial" w:hAnsi="Arial" w:cs="Arial"/>
          <w:sz w:val="24"/>
          <w:szCs w:val="24"/>
        </w:rPr>
        <w:t>JASON KENNEDY: Soft…t</w:t>
      </w:r>
      <w:r w:rsidR="00000000" w:rsidRPr="00660834">
        <w:rPr>
          <w:rFonts w:ascii="Arial" w:hAnsi="Arial" w:cs="Arial"/>
          <w:sz w:val="24"/>
          <w:szCs w:val="24"/>
        </w:rPr>
        <w:t>ook a little bounce</w:t>
      </w:r>
      <w:r w:rsidRPr="00660834">
        <w:rPr>
          <w:rFonts w:ascii="Arial" w:hAnsi="Arial" w:cs="Arial"/>
          <w:sz w:val="24"/>
          <w:szCs w:val="24"/>
        </w:rPr>
        <w:t xml:space="preserve">. Softly. </w:t>
      </w:r>
    </w:p>
    <w:p w14:paraId="65C04017" w14:textId="77777777" w:rsidR="00407770" w:rsidRPr="00660834" w:rsidRDefault="00407770">
      <w:pPr>
        <w:spacing w:after="0"/>
        <w:rPr>
          <w:rFonts w:ascii="Arial" w:hAnsi="Arial" w:cs="Arial"/>
          <w:sz w:val="24"/>
          <w:szCs w:val="24"/>
        </w:rPr>
      </w:pPr>
    </w:p>
    <w:p w14:paraId="1293694E" w14:textId="479887AC" w:rsidR="00DB07E0" w:rsidRPr="00660834" w:rsidRDefault="00407770">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Little long again.</w:t>
      </w:r>
    </w:p>
    <w:p w14:paraId="3C3B8A63" w14:textId="77777777" w:rsidR="00DB07E0" w:rsidRPr="00660834" w:rsidRDefault="00DB07E0">
      <w:pPr>
        <w:spacing w:after="0"/>
        <w:rPr>
          <w:rFonts w:ascii="Arial" w:hAnsi="Arial" w:cs="Arial"/>
          <w:sz w:val="24"/>
          <w:szCs w:val="24"/>
        </w:rPr>
      </w:pPr>
    </w:p>
    <w:p w14:paraId="1520EE56" w14:textId="77777777" w:rsidR="00407770" w:rsidRPr="00660834" w:rsidRDefault="00407770">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The rules are, if I win, I get to call anybody I want your phone</w:t>
      </w:r>
      <w:r w:rsidRPr="00660834">
        <w:rPr>
          <w:rFonts w:ascii="Arial" w:hAnsi="Arial" w:cs="Arial"/>
          <w:sz w:val="24"/>
          <w:szCs w:val="24"/>
        </w:rPr>
        <w:t>. I</w:t>
      </w:r>
      <w:r w:rsidR="00000000" w:rsidRPr="00660834">
        <w:rPr>
          <w:rFonts w:ascii="Arial" w:hAnsi="Arial" w:cs="Arial"/>
          <w:sz w:val="24"/>
          <w:szCs w:val="24"/>
        </w:rPr>
        <w:t>f you win, vice versa.</w:t>
      </w:r>
    </w:p>
    <w:p w14:paraId="3834A16C" w14:textId="77777777" w:rsidR="00407770" w:rsidRPr="00660834" w:rsidRDefault="00407770">
      <w:pPr>
        <w:spacing w:after="0"/>
        <w:rPr>
          <w:rFonts w:ascii="Arial" w:hAnsi="Arial" w:cs="Arial"/>
          <w:sz w:val="24"/>
          <w:szCs w:val="24"/>
        </w:rPr>
      </w:pPr>
    </w:p>
    <w:p w14:paraId="16B5DA9B" w14:textId="272FFD6D" w:rsidR="00DB07E0" w:rsidRPr="00660834" w:rsidRDefault="00407770">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Any thoughts on your victory call?</w:t>
      </w:r>
    </w:p>
    <w:p w14:paraId="0A53C5DB" w14:textId="77777777" w:rsidR="00DB07E0" w:rsidRPr="00660834" w:rsidRDefault="00DB07E0">
      <w:pPr>
        <w:spacing w:after="0"/>
        <w:rPr>
          <w:rFonts w:ascii="Arial" w:hAnsi="Arial" w:cs="Arial"/>
          <w:sz w:val="24"/>
          <w:szCs w:val="24"/>
        </w:rPr>
      </w:pPr>
    </w:p>
    <w:p w14:paraId="4ADA28FE" w14:textId="31CDE592" w:rsidR="00DB07E0" w:rsidRPr="00660834" w:rsidRDefault="00407770">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Yeah, I </w:t>
      </w:r>
      <w:proofErr w:type="gramStart"/>
      <w:r w:rsidR="00000000" w:rsidRPr="00660834">
        <w:rPr>
          <w:rFonts w:ascii="Arial" w:hAnsi="Arial" w:cs="Arial"/>
          <w:sz w:val="24"/>
          <w:szCs w:val="24"/>
        </w:rPr>
        <w:t>definitely have</w:t>
      </w:r>
      <w:proofErr w:type="gramEnd"/>
      <w:r w:rsidR="00000000" w:rsidRPr="00660834">
        <w:rPr>
          <w:rFonts w:ascii="Arial" w:hAnsi="Arial" w:cs="Arial"/>
          <w:sz w:val="24"/>
          <w:szCs w:val="24"/>
        </w:rPr>
        <w:t xml:space="preserve"> someone in mind. Michael Jordan.</w:t>
      </w:r>
    </w:p>
    <w:p w14:paraId="36A22547" w14:textId="77777777" w:rsidR="00DB07E0" w:rsidRPr="00660834" w:rsidRDefault="00DB07E0">
      <w:pPr>
        <w:spacing w:after="0"/>
        <w:rPr>
          <w:rFonts w:ascii="Arial" w:hAnsi="Arial" w:cs="Arial"/>
          <w:sz w:val="24"/>
          <w:szCs w:val="24"/>
        </w:rPr>
      </w:pPr>
    </w:p>
    <w:p w14:paraId="057CF514" w14:textId="557BD37B" w:rsidR="00DB07E0" w:rsidRPr="00660834" w:rsidRDefault="00407770">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 xml:space="preserve">Oh, you wanted that right </w:t>
      </w:r>
      <w:r w:rsidRPr="00660834">
        <w:rPr>
          <w:rFonts w:ascii="Arial" w:hAnsi="Arial" w:cs="Arial"/>
          <w:sz w:val="24"/>
          <w:szCs w:val="24"/>
        </w:rPr>
        <w:t>pin.</w:t>
      </w:r>
      <w:r w:rsidR="00000000" w:rsidRPr="00660834">
        <w:rPr>
          <w:rFonts w:ascii="Arial" w:hAnsi="Arial" w:cs="Arial"/>
          <w:sz w:val="24"/>
          <w:szCs w:val="24"/>
        </w:rPr>
        <w:t xml:space="preserve"> Do we need to go measure?</w:t>
      </w:r>
    </w:p>
    <w:p w14:paraId="25D2C367" w14:textId="77777777" w:rsidR="00DB07E0" w:rsidRPr="00660834" w:rsidRDefault="00DB07E0">
      <w:pPr>
        <w:spacing w:after="0"/>
        <w:rPr>
          <w:rFonts w:ascii="Arial" w:hAnsi="Arial" w:cs="Arial"/>
          <w:sz w:val="24"/>
          <w:szCs w:val="24"/>
        </w:rPr>
      </w:pPr>
    </w:p>
    <w:p w14:paraId="6F356633" w14:textId="2D62841F" w:rsidR="00DB07E0" w:rsidRPr="00660834" w:rsidRDefault="00407770">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If I simply would have clarified you have to be on the green</w:t>
      </w:r>
      <w:r w:rsidRPr="00660834">
        <w:rPr>
          <w:rFonts w:ascii="Arial" w:hAnsi="Arial" w:cs="Arial"/>
          <w:sz w:val="24"/>
          <w:szCs w:val="24"/>
        </w:rPr>
        <w:t xml:space="preserve">, </w:t>
      </w:r>
      <w:r w:rsidR="00000000" w:rsidRPr="00660834">
        <w:rPr>
          <w:rFonts w:ascii="Arial" w:hAnsi="Arial" w:cs="Arial"/>
          <w:sz w:val="24"/>
          <w:szCs w:val="24"/>
        </w:rPr>
        <w:t xml:space="preserve">I would be calling someone in your phone right now. But since we didn't clarify, that's on me. You clearly are closer. </w:t>
      </w:r>
      <w:proofErr w:type="gramStart"/>
      <w:r w:rsidR="00000000" w:rsidRPr="00660834">
        <w:rPr>
          <w:rFonts w:ascii="Arial" w:hAnsi="Arial" w:cs="Arial"/>
          <w:sz w:val="24"/>
          <w:szCs w:val="24"/>
        </w:rPr>
        <w:t>Who</w:t>
      </w:r>
      <w:proofErr w:type="gramEnd"/>
      <w:r w:rsidR="00000000" w:rsidRPr="00660834">
        <w:rPr>
          <w:rFonts w:ascii="Arial" w:hAnsi="Arial" w:cs="Arial"/>
          <w:sz w:val="24"/>
          <w:szCs w:val="24"/>
        </w:rPr>
        <w:t xml:space="preserve"> you think</w:t>
      </w:r>
      <w:r w:rsidRPr="00660834">
        <w:rPr>
          <w:rFonts w:ascii="Arial" w:hAnsi="Arial" w:cs="Arial"/>
          <w:sz w:val="24"/>
          <w:szCs w:val="24"/>
        </w:rPr>
        <w:t>ing? Is it</w:t>
      </w:r>
      <w:r w:rsidR="00000000" w:rsidRPr="00660834">
        <w:rPr>
          <w:rFonts w:ascii="Arial" w:hAnsi="Arial" w:cs="Arial"/>
          <w:sz w:val="24"/>
          <w:szCs w:val="24"/>
        </w:rPr>
        <w:t xml:space="preserve"> someone we both kno</w:t>
      </w:r>
      <w:r w:rsidRPr="00660834">
        <w:rPr>
          <w:rFonts w:ascii="Arial" w:hAnsi="Arial" w:cs="Arial"/>
          <w:sz w:val="24"/>
          <w:szCs w:val="24"/>
        </w:rPr>
        <w:t>w or</w:t>
      </w:r>
      <w:r w:rsidR="00000000" w:rsidRPr="00660834">
        <w:rPr>
          <w:rFonts w:ascii="Arial" w:hAnsi="Arial" w:cs="Arial"/>
          <w:sz w:val="24"/>
          <w:szCs w:val="24"/>
        </w:rPr>
        <w:t xml:space="preserve"> </w:t>
      </w:r>
      <w:r w:rsidRPr="00660834">
        <w:rPr>
          <w:rFonts w:ascii="Arial" w:hAnsi="Arial" w:cs="Arial"/>
          <w:sz w:val="24"/>
          <w:szCs w:val="24"/>
        </w:rPr>
        <w:t>a</w:t>
      </w:r>
      <w:r w:rsidR="00000000" w:rsidRPr="00660834">
        <w:rPr>
          <w:rFonts w:ascii="Arial" w:hAnsi="Arial" w:cs="Arial"/>
          <w:sz w:val="24"/>
          <w:szCs w:val="24"/>
        </w:rPr>
        <w:t xml:space="preserve">re you just going to kind of scroll? </w:t>
      </w:r>
    </w:p>
    <w:p w14:paraId="5ECF2F42" w14:textId="77777777" w:rsidR="00407770" w:rsidRPr="00660834" w:rsidRDefault="00407770">
      <w:pPr>
        <w:spacing w:after="0"/>
        <w:rPr>
          <w:rFonts w:ascii="Arial" w:hAnsi="Arial" w:cs="Arial"/>
          <w:sz w:val="24"/>
          <w:szCs w:val="24"/>
        </w:rPr>
      </w:pPr>
    </w:p>
    <w:p w14:paraId="062C99E2" w14:textId="77777777" w:rsidR="00407770" w:rsidRPr="00660834" w:rsidRDefault="00407770">
      <w:pPr>
        <w:spacing w:after="0"/>
        <w:rPr>
          <w:rFonts w:ascii="Arial" w:hAnsi="Arial" w:cs="Arial"/>
          <w:sz w:val="24"/>
          <w:szCs w:val="24"/>
        </w:rPr>
      </w:pPr>
      <w:r w:rsidRPr="00660834">
        <w:rPr>
          <w:rFonts w:ascii="Arial" w:hAnsi="Arial" w:cs="Arial"/>
          <w:sz w:val="24"/>
          <w:szCs w:val="24"/>
        </w:rPr>
        <w:t>RICKIE FOWLER: I</w:t>
      </w:r>
      <w:r w:rsidR="00000000" w:rsidRPr="00660834">
        <w:rPr>
          <w:rFonts w:ascii="Arial" w:hAnsi="Arial" w:cs="Arial"/>
          <w:sz w:val="24"/>
          <w:szCs w:val="24"/>
        </w:rPr>
        <w:t>t could be somewhat mutual.</w:t>
      </w:r>
    </w:p>
    <w:p w14:paraId="529B0148" w14:textId="77777777" w:rsidR="00407770" w:rsidRPr="00660834" w:rsidRDefault="00407770">
      <w:pPr>
        <w:spacing w:after="0"/>
        <w:rPr>
          <w:rFonts w:ascii="Arial" w:hAnsi="Arial" w:cs="Arial"/>
          <w:sz w:val="24"/>
          <w:szCs w:val="24"/>
        </w:rPr>
      </w:pPr>
    </w:p>
    <w:p w14:paraId="43729EC8" w14:textId="77777777" w:rsidR="00407770" w:rsidRPr="00660834" w:rsidRDefault="00407770">
      <w:pPr>
        <w:spacing w:after="0"/>
        <w:rPr>
          <w:rFonts w:ascii="Arial" w:hAnsi="Arial" w:cs="Arial"/>
          <w:sz w:val="24"/>
          <w:szCs w:val="24"/>
        </w:rPr>
      </w:pPr>
      <w:r w:rsidRPr="00660834">
        <w:rPr>
          <w:rFonts w:ascii="Arial" w:hAnsi="Arial" w:cs="Arial"/>
          <w:sz w:val="24"/>
          <w:szCs w:val="24"/>
        </w:rPr>
        <w:t xml:space="preserve">NAT: </w:t>
      </w:r>
      <w:r w:rsidR="00000000" w:rsidRPr="00660834">
        <w:rPr>
          <w:rFonts w:ascii="Arial" w:hAnsi="Arial" w:cs="Arial"/>
          <w:sz w:val="24"/>
          <w:szCs w:val="24"/>
        </w:rPr>
        <w:t xml:space="preserve">We're on speaker we're good. </w:t>
      </w:r>
    </w:p>
    <w:p w14:paraId="4930C0CF" w14:textId="77777777" w:rsidR="00407770" w:rsidRPr="00660834" w:rsidRDefault="00407770">
      <w:pPr>
        <w:spacing w:after="0"/>
        <w:rPr>
          <w:rFonts w:ascii="Arial" w:hAnsi="Arial" w:cs="Arial"/>
          <w:sz w:val="24"/>
          <w:szCs w:val="24"/>
        </w:rPr>
      </w:pPr>
    </w:p>
    <w:p w14:paraId="220F634C" w14:textId="45CF82AA" w:rsidR="00DB07E0" w:rsidRPr="00660834" w:rsidRDefault="00407770">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Jan</w:t>
      </w:r>
      <w:r w:rsidRPr="00660834">
        <w:rPr>
          <w:rFonts w:ascii="Arial" w:hAnsi="Arial" w:cs="Arial"/>
          <w:sz w:val="24"/>
          <w:szCs w:val="24"/>
        </w:rPr>
        <w:t>ny, Jill</w:t>
      </w:r>
      <w:r w:rsidR="00000000" w:rsidRPr="00660834">
        <w:rPr>
          <w:rFonts w:ascii="Arial" w:hAnsi="Arial" w:cs="Arial"/>
          <w:sz w:val="24"/>
          <w:szCs w:val="24"/>
        </w:rPr>
        <w:t>, Justin</w:t>
      </w:r>
    </w:p>
    <w:p w14:paraId="43611FD8" w14:textId="77777777" w:rsidR="00DB07E0" w:rsidRPr="00660834" w:rsidRDefault="00DB07E0">
      <w:pPr>
        <w:spacing w:after="0"/>
        <w:rPr>
          <w:rFonts w:ascii="Arial" w:hAnsi="Arial" w:cs="Arial"/>
          <w:sz w:val="24"/>
          <w:szCs w:val="24"/>
        </w:rPr>
      </w:pPr>
    </w:p>
    <w:p w14:paraId="45C99EA2" w14:textId="77777777" w:rsidR="00407770" w:rsidRPr="00660834" w:rsidRDefault="00407770">
      <w:pPr>
        <w:spacing w:after="0"/>
        <w:rPr>
          <w:rFonts w:ascii="Arial" w:hAnsi="Arial" w:cs="Arial"/>
          <w:sz w:val="24"/>
          <w:szCs w:val="24"/>
        </w:rPr>
      </w:pPr>
      <w:r w:rsidRPr="00660834">
        <w:rPr>
          <w:rFonts w:ascii="Arial" w:hAnsi="Arial" w:cs="Arial"/>
          <w:sz w:val="24"/>
          <w:szCs w:val="24"/>
        </w:rPr>
        <w:t>JASON KENNEDY: I</w:t>
      </w:r>
      <w:r w:rsidR="00000000" w:rsidRPr="00660834">
        <w:rPr>
          <w:rFonts w:ascii="Arial" w:hAnsi="Arial" w:cs="Arial"/>
          <w:sz w:val="24"/>
          <w:szCs w:val="24"/>
        </w:rPr>
        <w:t xml:space="preserve">sn't he in Italy? </w:t>
      </w:r>
    </w:p>
    <w:p w14:paraId="0045F243" w14:textId="77777777" w:rsidR="00407770" w:rsidRPr="00660834" w:rsidRDefault="00407770">
      <w:pPr>
        <w:spacing w:after="0"/>
        <w:rPr>
          <w:rFonts w:ascii="Arial" w:hAnsi="Arial" w:cs="Arial"/>
          <w:sz w:val="24"/>
          <w:szCs w:val="24"/>
        </w:rPr>
      </w:pPr>
    </w:p>
    <w:p w14:paraId="1DD3F787" w14:textId="77777777" w:rsidR="00407770" w:rsidRPr="00660834" w:rsidRDefault="00407770">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 xml:space="preserve">Yeah, that's fine. </w:t>
      </w:r>
    </w:p>
    <w:p w14:paraId="0AD72921" w14:textId="77777777" w:rsidR="00407770" w:rsidRPr="00660834" w:rsidRDefault="00407770">
      <w:pPr>
        <w:spacing w:after="0"/>
        <w:rPr>
          <w:rFonts w:ascii="Arial" w:hAnsi="Arial" w:cs="Arial"/>
          <w:sz w:val="24"/>
          <w:szCs w:val="24"/>
        </w:rPr>
      </w:pPr>
    </w:p>
    <w:p w14:paraId="666C03B7" w14:textId="77777777" w:rsidR="00407770" w:rsidRPr="00660834" w:rsidRDefault="00407770">
      <w:pPr>
        <w:spacing w:after="0"/>
        <w:rPr>
          <w:rFonts w:ascii="Arial" w:hAnsi="Arial" w:cs="Arial"/>
          <w:sz w:val="24"/>
          <w:szCs w:val="24"/>
        </w:rPr>
      </w:pPr>
      <w:r w:rsidRPr="00660834">
        <w:rPr>
          <w:rFonts w:ascii="Arial" w:hAnsi="Arial" w:cs="Arial"/>
          <w:sz w:val="24"/>
          <w:szCs w:val="24"/>
        </w:rPr>
        <w:lastRenderedPageBreak/>
        <w:t xml:space="preserve">JASON KENNEDY: </w:t>
      </w:r>
      <w:r w:rsidR="00000000" w:rsidRPr="00660834">
        <w:rPr>
          <w:rFonts w:ascii="Arial" w:hAnsi="Arial" w:cs="Arial"/>
          <w:sz w:val="24"/>
          <w:szCs w:val="24"/>
        </w:rPr>
        <w:t xml:space="preserve">Okay. </w:t>
      </w:r>
    </w:p>
    <w:p w14:paraId="5BB35270" w14:textId="77777777" w:rsidR="00407770" w:rsidRPr="00660834" w:rsidRDefault="00407770">
      <w:pPr>
        <w:spacing w:after="0"/>
        <w:rPr>
          <w:rFonts w:ascii="Arial" w:hAnsi="Arial" w:cs="Arial"/>
          <w:sz w:val="24"/>
          <w:szCs w:val="24"/>
        </w:rPr>
      </w:pPr>
    </w:p>
    <w:p w14:paraId="2DE1492D" w14:textId="77777777" w:rsidR="00923403" w:rsidRPr="00660834" w:rsidRDefault="00923403">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 xml:space="preserve">Hey, man. </w:t>
      </w:r>
    </w:p>
    <w:p w14:paraId="295B8E2E" w14:textId="77777777" w:rsidR="00923403" w:rsidRPr="00660834" w:rsidRDefault="00923403">
      <w:pPr>
        <w:spacing w:after="0"/>
        <w:rPr>
          <w:rFonts w:ascii="Arial" w:hAnsi="Arial" w:cs="Arial"/>
          <w:sz w:val="24"/>
          <w:szCs w:val="24"/>
        </w:rPr>
      </w:pPr>
    </w:p>
    <w:p w14:paraId="42FF0E1A" w14:textId="77777777" w:rsidR="00923403" w:rsidRPr="00660834" w:rsidRDefault="00923403">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Hey man. </w:t>
      </w:r>
    </w:p>
    <w:p w14:paraId="4655C0BC" w14:textId="77777777" w:rsidR="00923403" w:rsidRPr="00660834" w:rsidRDefault="00923403">
      <w:pPr>
        <w:spacing w:after="0"/>
        <w:rPr>
          <w:rFonts w:ascii="Arial" w:hAnsi="Arial" w:cs="Arial"/>
          <w:sz w:val="24"/>
          <w:szCs w:val="24"/>
        </w:rPr>
      </w:pPr>
    </w:p>
    <w:p w14:paraId="30D3FCCF" w14:textId="01DC9E45" w:rsidR="00923403" w:rsidRPr="00660834" w:rsidRDefault="00923403">
      <w:pPr>
        <w:spacing w:after="0"/>
        <w:rPr>
          <w:rFonts w:ascii="Arial" w:hAnsi="Arial" w:cs="Arial"/>
          <w:sz w:val="24"/>
          <w:szCs w:val="24"/>
        </w:rPr>
      </w:pPr>
      <w:r w:rsidRPr="00660834">
        <w:rPr>
          <w:rFonts w:ascii="Arial" w:hAnsi="Arial" w:cs="Arial"/>
          <w:sz w:val="24"/>
          <w:szCs w:val="24"/>
        </w:rPr>
        <w:t>RICKIE FOWLER: Hey Rick, hey Jas.</w:t>
      </w:r>
    </w:p>
    <w:p w14:paraId="57A361E1" w14:textId="77777777" w:rsidR="00923403" w:rsidRPr="00660834" w:rsidRDefault="00923403">
      <w:pPr>
        <w:spacing w:after="0"/>
        <w:rPr>
          <w:rFonts w:ascii="Arial" w:hAnsi="Arial" w:cs="Arial"/>
          <w:sz w:val="24"/>
          <w:szCs w:val="24"/>
        </w:rPr>
      </w:pPr>
    </w:p>
    <w:p w14:paraId="6C08E23B" w14:textId="5A1A0F9A" w:rsidR="00DB07E0" w:rsidRPr="00660834" w:rsidRDefault="00923403">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I lost a bet. </w:t>
      </w:r>
      <w:r w:rsidRPr="00660834">
        <w:rPr>
          <w:rFonts w:ascii="Arial" w:hAnsi="Arial" w:cs="Arial"/>
          <w:sz w:val="24"/>
          <w:szCs w:val="24"/>
        </w:rPr>
        <w:t xml:space="preserve">We </w:t>
      </w:r>
      <w:r w:rsidR="00000000" w:rsidRPr="00660834">
        <w:rPr>
          <w:rFonts w:ascii="Arial" w:hAnsi="Arial" w:cs="Arial"/>
          <w:sz w:val="24"/>
          <w:szCs w:val="24"/>
        </w:rPr>
        <w:t>were doing a chipping contest</w:t>
      </w:r>
      <w:r w:rsidRPr="00660834">
        <w:rPr>
          <w:rFonts w:ascii="Arial" w:hAnsi="Arial" w:cs="Arial"/>
          <w:sz w:val="24"/>
          <w:szCs w:val="24"/>
        </w:rPr>
        <w:t xml:space="preserve">, </w:t>
      </w:r>
      <w:r w:rsidR="00000000" w:rsidRPr="00660834">
        <w:rPr>
          <w:rFonts w:ascii="Arial" w:hAnsi="Arial" w:cs="Arial"/>
          <w:sz w:val="24"/>
          <w:szCs w:val="24"/>
        </w:rPr>
        <w:t>about 30 yards. I got four opportunities</w:t>
      </w:r>
      <w:r w:rsidRPr="00660834">
        <w:rPr>
          <w:rFonts w:ascii="Arial" w:hAnsi="Arial" w:cs="Arial"/>
          <w:sz w:val="24"/>
          <w:szCs w:val="24"/>
        </w:rPr>
        <w:t xml:space="preserve">, </w:t>
      </w:r>
      <w:r w:rsidR="00000000" w:rsidRPr="00660834">
        <w:rPr>
          <w:rFonts w:ascii="Arial" w:hAnsi="Arial" w:cs="Arial"/>
          <w:sz w:val="24"/>
          <w:szCs w:val="24"/>
        </w:rPr>
        <w:t>he got t</w:t>
      </w:r>
      <w:r w:rsidRPr="00660834">
        <w:rPr>
          <w:rFonts w:ascii="Arial" w:hAnsi="Arial" w:cs="Arial"/>
          <w:sz w:val="24"/>
          <w:szCs w:val="24"/>
        </w:rPr>
        <w:t>wo.</w:t>
      </w:r>
      <w:r w:rsidR="00000000" w:rsidRPr="00660834">
        <w:rPr>
          <w:rFonts w:ascii="Arial" w:hAnsi="Arial" w:cs="Arial"/>
          <w:sz w:val="24"/>
          <w:szCs w:val="24"/>
        </w:rPr>
        <w:t xml:space="preserve"> Who do you think </w:t>
      </w:r>
      <w:r w:rsidRPr="00660834">
        <w:rPr>
          <w:rFonts w:ascii="Arial" w:hAnsi="Arial" w:cs="Arial"/>
          <w:sz w:val="24"/>
          <w:szCs w:val="24"/>
        </w:rPr>
        <w:t>won</w:t>
      </w:r>
      <w:r w:rsidR="00000000" w:rsidRPr="00660834">
        <w:rPr>
          <w:rFonts w:ascii="Arial" w:hAnsi="Arial" w:cs="Arial"/>
          <w:sz w:val="24"/>
          <w:szCs w:val="24"/>
        </w:rPr>
        <w:t>?</w:t>
      </w:r>
    </w:p>
    <w:p w14:paraId="2BDBF217" w14:textId="77777777" w:rsidR="00DB07E0" w:rsidRPr="00660834" w:rsidRDefault="00DB07E0">
      <w:pPr>
        <w:spacing w:after="0"/>
        <w:rPr>
          <w:rFonts w:ascii="Arial" w:hAnsi="Arial" w:cs="Arial"/>
          <w:sz w:val="24"/>
          <w:szCs w:val="24"/>
        </w:rPr>
      </w:pPr>
    </w:p>
    <w:p w14:paraId="1D319BD8" w14:textId="77777777" w:rsidR="00923403" w:rsidRPr="00660834" w:rsidRDefault="00923403">
      <w:pPr>
        <w:spacing w:after="0"/>
        <w:rPr>
          <w:rFonts w:ascii="Arial" w:hAnsi="Arial" w:cs="Arial"/>
          <w:sz w:val="24"/>
          <w:szCs w:val="24"/>
        </w:rPr>
      </w:pPr>
      <w:r w:rsidRPr="00660834">
        <w:rPr>
          <w:rFonts w:ascii="Arial" w:hAnsi="Arial" w:cs="Arial"/>
          <w:sz w:val="24"/>
          <w:szCs w:val="24"/>
        </w:rPr>
        <w:t>JUSTIN THOMAS: R</w:t>
      </w:r>
      <w:r w:rsidR="00000000" w:rsidRPr="00660834">
        <w:rPr>
          <w:rFonts w:ascii="Arial" w:hAnsi="Arial" w:cs="Arial"/>
          <w:sz w:val="24"/>
          <w:szCs w:val="24"/>
        </w:rPr>
        <w:t xml:space="preserve">ick? </w:t>
      </w:r>
    </w:p>
    <w:p w14:paraId="5F912661" w14:textId="77777777" w:rsidR="00923403" w:rsidRPr="00660834" w:rsidRDefault="00923403">
      <w:pPr>
        <w:spacing w:after="0"/>
        <w:rPr>
          <w:rFonts w:ascii="Arial" w:hAnsi="Arial" w:cs="Arial"/>
          <w:sz w:val="24"/>
          <w:szCs w:val="24"/>
        </w:rPr>
      </w:pPr>
    </w:p>
    <w:p w14:paraId="6368610D" w14:textId="77777777" w:rsidR="00923403" w:rsidRPr="00660834" w:rsidRDefault="00923403">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 xml:space="preserve">Yep, just barely. </w:t>
      </w:r>
    </w:p>
    <w:p w14:paraId="1FEB0D80" w14:textId="77777777" w:rsidR="00923403" w:rsidRPr="00660834" w:rsidRDefault="00923403">
      <w:pPr>
        <w:spacing w:after="0"/>
        <w:rPr>
          <w:rFonts w:ascii="Arial" w:hAnsi="Arial" w:cs="Arial"/>
          <w:sz w:val="24"/>
          <w:szCs w:val="24"/>
        </w:rPr>
      </w:pPr>
    </w:p>
    <w:p w14:paraId="0C97E2E0" w14:textId="28C95FB2" w:rsidR="00DB07E0" w:rsidRPr="00660834" w:rsidRDefault="00923403">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Yep</w:t>
      </w:r>
      <w:r w:rsidRPr="00660834">
        <w:rPr>
          <w:rFonts w:ascii="Arial" w:hAnsi="Arial" w:cs="Arial"/>
          <w:sz w:val="24"/>
          <w:szCs w:val="24"/>
        </w:rPr>
        <w:t>, a</w:t>
      </w:r>
      <w:r w:rsidR="00000000" w:rsidRPr="00660834">
        <w:rPr>
          <w:rFonts w:ascii="Arial" w:hAnsi="Arial" w:cs="Arial"/>
          <w:sz w:val="24"/>
          <w:szCs w:val="24"/>
        </w:rPr>
        <w:t xml:space="preserve">nd he had one </w:t>
      </w:r>
      <w:r w:rsidRPr="00660834">
        <w:rPr>
          <w:rFonts w:ascii="Arial" w:hAnsi="Arial" w:cs="Arial"/>
          <w:sz w:val="24"/>
          <w:szCs w:val="24"/>
        </w:rPr>
        <w:t>“</w:t>
      </w:r>
      <w:r w:rsidR="00000000" w:rsidRPr="00660834">
        <w:rPr>
          <w:rFonts w:ascii="Arial" w:hAnsi="Arial" w:cs="Arial"/>
          <w:sz w:val="24"/>
          <w:szCs w:val="24"/>
        </w:rPr>
        <w:t>phone a frien</w:t>
      </w:r>
      <w:r w:rsidRPr="00660834">
        <w:rPr>
          <w:rFonts w:ascii="Arial" w:hAnsi="Arial" w:cs="Arial"/>
          <w:sz w:val="24"/>
          <w:szCs w:val="24"/>
        </w:rPr>
        <w:t xml:space="preserve">d”. He </w:t>
      </w:r>
      <w:r w:rsidR="00000000" w:rsidRPr="00660834">
        <w:rPr>
          <w:rFonts w:ascii="Arial" w:hAnsi="Arial" w:cs="Arial"/>
          <w:sz w:val="24"/>
          <w:szCs w:val="24"/>
        </w:rPr>
        <w:t xml:space="preserve">could pick anybody in my </w:t>
      </w:r>
      <w:proofErr w:type="gramStart"/>
      <w:r w:rsidR="00000000" w:rsidRPr="00660834">
        <w:rPr>
          <w:rFonts w:ascii="Arial" w:hAnsi="Arial" w:cs="Arial"/>
          <w:sz w:val="24"/>
          <w:szCs w:val="24"/>
        </w:rPr>
        <w:t>phone</w:t>
      </w:r>
      <w:proofErr w:type="gramEnd"/>
      <w:r w:rsidR="00000000" w:rsidRPr="00660834">
        <w:rPr>
          <w:rFonts w:ascii="Arial" w:hAnsi="Arial" w:cs="Arial"/>
          <w:sz w:val="24"/>
          <w:szCs w:val="24"/>
        </w:rPr>
        <w:t xml:space="preserve"> and he picked you while you're in Lake Como</w:t>
      </w:r>
      <w:r w:rsidRPr="00660834">
        <w:rPr>
          <w:rFonts w:ascii="Arial" w:hAnsi="Arial" w:cs="Arial"/>
          <w:sz w:val="24"/>
          <w:szCs w:val="24"/>
        </w:rPr>
        <w:t xml:space="preserve">. </w:t>
      </w:r>
    </w:p>
    <w:p w14:paraId="39E765F8" w14:textId="77777777" w:rsidR="00DB07E0" w:rsidRPr="00660834" w:rsidRDefault="00DB07E0">
      <w:pPr>
        <w:spacing w:after="0"/>
        <w:rPr>
          <w:rFonts w:ascii="Arial" w:hAnsi="Arial" w:cs="Arial"/>
          <w:sz w:val="24"/>
          <w:szCs w:val="24"/>
        </w:rPr>
      </w:pPr>
    </w:p>
    <w:p w14:paraId="5998732D" w14:textId="77777777" w:rsidR="00923403" w:rsidRPr="00660834" w:rsidRDefault="00923403">
      <w:pPr>
        <w:spacing w:after="0"/>
        <w:rPr>
          <w:rFonts w:ascii="Arial" w:hAnsi="Arial" w:cs="Arial"/>
          <w:sz w:val="24"/>
          <w:szCs w:val="24"/>
        </w:rPr>
      </w:pPr>
      <w:r w:rsidRPr="00660834">
        <w:rPr>
          <w:rFonts w:ascii="Arial" w:hAnsi="Arial" w:cs="Arial"/>
          <w:bCs/>
          <w:sz w:val="24"/>
          <w:szCs w:val="24"/>
        </w:rPr>
        <w:t>JUSTIN THOMAS: Yeah, it’s all good, about to go to</w:t>
      </w:r>
      <w:r w:rsidRPr="00660834">
        <w:rPr>
          <w:rFonts w:ascii="Arial" w:hAnsi="Arial" w:cs="Arial"/>
          <w:b/>
          <w:sz w:val="24"/>
          <w:szCs w:val="24"/>
        </w:rPr>
        <w:t xml:space="preserve"> </w:t>
      </w:r>
      <w:r w:rsidR="00000000" w:rsidRPr="00660834">
        <w:rPr>
          <w:rFonts w:ascii="Arial" w:hAnsi="Arial" w:cs="Arial"/>
          <w:sz w:val="24"/>
          <w:szCs w:val="24"/>
        </w:rPr>
        <w:t xml:space="preserve">dinner here </w:t>
      </w:r>
      <w:r w:rsidRPr="00660834">
        <w:rPr>
          <w:rFonts w:ascii="Arial" w:hAnsi="Arial" w:cs="Arial"/>
          <w:sz w:val="24"/>
          <w:szCs w:val="24"/>
        </w:rPr>
        <w:t>in a</w:t>
      </w:r>
      <w:r w:rsidR="00000000" w:rsidRPr="00660834">
        <w:rPr>
          <w:rFonts w:ascii="Arial" w:hAnsi="Arial" w:cs="Arial"/>
          <w:sz w:val="24"/>
          <w:szCs w:val="24"/>
        </w:rPr>
        <w:t xml:space="preserve"> few</w:t>
      </w:r>
      <w:r w:rsidRPr="00660834">
        <w:rPr>
          <w:rFonts w:ascii="Arial" w:hAnsi="Arial" w:cs="Arial"/>
          <w:sz w:val="24"/>
          <w:szCs w:val="24"/>
        </w:rPr>
        <w:t>.</w:t>
      </w:r>
      <w:r w:rsidR="00000000" w:rsidRPr="00660834">
        <w:rPr>
          <w:rFonts w:ascii="Arial" w:hAnsi="Arial" w:cs="Arial"/>
          <w:sz w:val="24"/>
          <w:szCs w:val="24"/>
        </w:rPr>
        <w:t xml:space="preserve"> </w:t>
      </w:r>
      <w:r w:rsidRPr="00660834">
        <w:rPr>
          <w:rFonts w:ascii="Arial" w:hAnsi="Arial" w:cs="Arial"/>
          <w:sz w:val="24"/>
          <w:szCs w:val="24"/>
        </w:rPr>
        <w:t>L</w:t>
      </w:r>
      <w:r w:rsidR="00000000" w:rsidRPr="00660834">
        <w:rPr>
          <w:rFonts w:ascii="Arial" w:hAnsi="Arial" w:cs="Arial"/>
          <w:sz w:val="24"/>
          <w:szCs w:val="24"/>
        </w:rPr>
        <w:t>ook guy</w:t>
      </w:r>
      <w:r w:rsidRPr="00660834">
        <w:rPr>
          <w:rFonts w:ascii="Arial" w:hAnsi="Arial" w:cs="Arial"/>
          <w:sz w:val="24"/>
          <w:szCs w:val="24"/>
        </w:rPr>
        <w:t xml:space="preserve">s, </w:t>
      </w:r>
      <w:r w:rsidR="00000000" w:rsidRPr="00660834">
        <w:rPr>
          <w:rFonts w:ascii="Arial" w:hAnsi="Arial" w:cs="Arial"/>
          <w:sz w:val="24"/>
          <w:szCs w:val="24"/>
        </w:rPr>
        <w:t>I got this I got this new jacket while I was in</w:t>
      </w:r>
      <w:r w:rsidRPr="00660834">
        <w:rPr>
          <w:rFonts w:ascii="Arial" w:hAnsi="Arial" w:cs="Arial"/>
          <w:sz w:val="24"/>
          <w:szCs w:val="24"/>
        </w:rPr>
        <w:t xml:space="preserve"> </w:t>
      </w:r>
      <w:r w:rsidR="00000000" w:rsidRPr="00660834">
        <w:rPr>
          <w:rFonts w:ascii="Arial" w:hAnsi="Arial" w:cs="Arial"/>
          <w:sz w:val="24"/>
          <w:szCs w:val="24"/>
        </w:rPr>
        <w:t xml:space="preserve">Italy. </w:t>
      </w:r>
    </w:p>
    <w:p w14:paraId="0F2745E9" w14:textId="77777777" w:rsidR="00923403" w:rsidRPr="00660834" w:rsidRDefault="00923403">
      <w:pPr>
        <w:spacing w:after="0"/>
        <w:rPr>
          <w:rFonts w:ascii="Arial" w:hAnsi="Arial" w:cs="Arial"/>
          <w:sz w:val="24"/>
          <w:szCs w:val="24"/>
        </w:rPr>
      </w:pPr>
    </w:p>
    <w:p w14:paraId="1255B0F1" w14:textId="696A88E1" w:rsidR="00DB07E0" w:rsidRPr="00660834" w:rsidRDefault="00923403">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I like</w:t>
      </w:r>
      <w:r w:rsidRPr="00660834">
        <w:rPr>
          <w:rFonts w:ascii="Arial" w:hAnsi="Arial" w:cs="Arial"/>
          <w:sz w:val="24"/>
          <w:szCs w:val="24"/>
        </w:rPr>
        <w:t xml:space="preserve"> </w:t>
      </w:r>
      <w:r w:rsidR="00000000" w:rsidRPr="00660834">
        <w:rPr>
          <w:rFonts w:ascii="Arial" w:hAnsi="Arial" w:cs="Arial"/>
          <w:sz w:val="24"/>
          <w:szCs w:val="24"/>
        </w:rPr>
        <w:t>that</w:t>
      </w:r>
      <w:r w:rsidRPr="00660834">
        <w:rPr>
          <w:rFonts w:ascii="Arial" w:hAnsi="Arial" w:cs="Arial"/>
          <w:sz w:val="24"/>
          <w:szCs w:val="24"/>
        </w:rPr>
        <w:t xml:space="preserve">, </w:t>
      </w:r>
      <w:r w:rsidR="00000000" w:rsidRPr="00660834">
        <w:rPr>
          <w:rFonts w:ascii="Arial" w:hAnsi="Arial" w:cs="Arial"/>
          <w:sz w:val="24"/>
          <w:szCs w:val="24"/>
        </w:rPr>
        <w:t>dresses up the t</w:t>
      </w:r>
      <w:r w:rsidRPr="00660834">
        <w:rPr>
          <w:rFonts w:ascii="Arial" w:hAnsi="Arial" w:cs="Arial"/>
          <w:sz w:val="24"/>
          <w:szCs w:val="24"/>
        </w:rPr>
        <w:t>-</w:t>
      </w:r>
      <w:r w:rsidR="00000000" w:rsidRPr="00660834">
        <w:rPr>
          <w:rFonts w:ascii="Arial" w:hAnsi="Arial" w:cs="Arial"/>
          <w:sz w:val="24"/>
          <w:szCs w:val="24"/>
        </w:rPr>
        <w:t>shirt. You can go anywhere.</w:t>
      </w:r>
    </w:p>
    <w:p w14:paraId="7C71BA34" w14:textId="77777777" w:rsidR="00DB07E0" w:rsidRPr="00660834" w:rsidRDefault="00DB07E0">
      <w:pPr>
        <w:spacing w:after="0"/>
        <w:rPr>
          <w:rFonts w:ascii="Arial" w:hAnsi="Arial" w:cs="Arial"/>
          <w:sz w:val="24"/>
          <w:szCs w:val="24"/>
        </w:rPr>
      </w:pPr>
    </w:p>
    <w:p w14:paraId="7AD8A264" w14:textId="33014F56" w:rsidR="00DB07E0" w:rsidRPr="00660834" w:rsidRDefault="00923403">
      <w:pPr>
        <w:spacing w:after="0"/>
        <w:rPr>
          <w:rFonts w:ascii="Arial" w:hAnsi="Arial" w:cs="Arial"/>
          <w:sz w:val="24"/>
          <w:szCs w:val="24"/>
        </w:rPr>
      </w:pPr>
      <w:r w:rsidRPr="00660834">
        <w:rPr>
          <w:rFonts w:ascii="Arial" w:hAnsi="Arial" w:cs="Arial"/>
          <w:bCs/>
          <w:sz w:val="24"/>
          <w:szCs w:val="24"/>
        </w:rPr>
        <w:t>JUSTIN THOMAS:</w:t>
      </w:r>
      <w:r w:rsidRPr="00660834">
        <w:rPr>
          <w:rFonts w:ascii="Arial" w:hAnsi="Arial" w:cs="Arial"/>
          <w:b/>
          <w:sz w:val="24"/>
          <w:szCs w:val="24"/>
        </w:rPr>
        <w:t xml:space="preserve"> </w:t>
      </w:r>
      <w:r w:rsidR="00000000" w:rsidRPr="00660834">
        <w:rPr>
          <w:rFonts w:ascii="Arial" w:hAnsi="Arial" w:cs="Arial"/>
          <w:sz w:val="24"/>
          <w:szCs w:val="24"/>
        </w:rPr>
        <w:t>Yeah, Ric</w:t>
      </w:r>
      <w:r w:rsidRPr="00660834">
        <w:rPr>
          <w:rFonts w:ascii="Arial" w:hAnsi="Arial" w:cs="Arial"/>
          <w:sz w:val="24"/>
          <w:szCs w:val="24"/>
        </w:rPr>
        <w:t>k,</w:t>
      </w:r>
      <w:r w:rsidR="00000000" w:rsidRPr="00660834">
        <w:rPr>
          <w:rFonts w:ascii="Arial" w:hAnsi="Arial" w:cs="Arial"/>
          <w:sz w:val="24"/>
          <w:szCs w:val="24"/>
        </w:rPr>
        <w:t xml:space="preserve"> </w:t>
      </w:r>
      <w:r w:rsidRPr="00660834">
        <w:rPr>
          <w:rFonts w:ascii="Arial" w:hAnsi="Arial" w:cs="Arial"/>
          <w:sz w:val="24"/>
          <w:szCs w:val="24"/>
        </w:rPr>
        <w:t xml:space="preserve">you </w:t>
      </w:r>
      <w:r w:rsidR="00000000" w:rsidRPr="00660834">
        <w:rPr>
          <w:rFonts w:ascii="Arial" w:hAnsi="Arial" w:cs="Arial"/>
          <w:sz w:val="24"/>
          <w:szCs w:val="24"/>
        </w:rPr>
        <w:t xml:space="preserve">know all about that. We love a good t shirt </w:t>
      </w:r>
      <w:r w:rsidRPr="00660834">
        <w:rPr>
          <w:rFonts w:ascii="Arial" w:hAnsi="Arial" w:cs="Arial"/>
          <w:sz w:val="24"/>
          <w:szCs w:val="24"/>
        </w:rPr>
        <w:t>for a</w:t>
      </w:r>
      <w:r w:rsidR="00000000" w:rsidRPr="00660834">
        <w:rPr>
          <w:rFonts w:ascii="Arial" w:hAnsi="Arial" w:cs="Arial"/>
          <w:sz w:val="24"/>
          <w:szCs w:val="24"/>
        </w:rPr>
        <w:t xml:space="preserve"> nice </w:t>
      </w:r>
      <w:proofErr w:type="gramStart"/>
      <w:r w:rsidR="00000000" w:rsidRPr="00660834">
        <w:rPr>
          <w:rFonts w:ascii="Arial" w:hAnsi="Arial" w:cs="Arial"/>
          <w:sz w:val="24"/>
          <w:szCs w:val="24"/>
        </w:rPr>
        <w:t>dinner</w:t>
      </w:r>
      <w:proofErr w:type="gramEnd"/>
      <w:r w:rsidR="00000000" w:rsidRPr="00660834">
        <w:rPr>
          <w:rFonts w:ascii="Arial" w:hAnsi="Arial" w:cs="Arial"/>
          <w:sz w:val="24"/>
          <w:szCs w:val="24"/>
        </w:rPr>
        <w:t xml:space="preserve"> </w:t>
      </w:r>
    </w:p>
    <w:p w14:paraId="39D4872C" w14:textId="77777777" w:rsidR="00923403" w:rsidRPr="00660834" w:rsidRDefault="00923403">
      <w:pPr>
        <w:spacing w:after="0"/>
        <w:rPr>
          <w:rFonts w:ascii="Arial" w:hAnsi="Arial" w:cs="Arial"/>
          <w:sz w:val="24"/>
          <w:szCs w:val="24"/>
        </w:rPr>
      </w:pPr>
    </w:p>
    <w:p w14:paraId="5D215433" w14:textId="231710D6" w:rsidR="00DB07E0" w:rsidRPr="00660834" w:rsidRDefault="00923403">
      <w:pPr>
        <w:spacing w:after="0"/>
        <w:rPr>
          <w:rFonts w:ascii="Arial" w:hAnsi="Arial" w:cs="Arial"/>
          <w:sz w:val="24"/>
          <w:szCs w:val="24"/>
        </w:rPr>
      </w:pPr>
      <w:r w:rsidRPr="00660834">
        <w:rPr>
          <w:rFonts w:ascii="Arial" w:hAnsi="Arial" w:cs="Arial"/>
          <w:sz w:val="24"/>
          <w:szCs w:val="24"/>
        </w:rPr>
        <w:t xml:space="preserve">RICKIE FOWLER: The </w:t>
      </w:r>
      <w:r w:rsidR="00000000" w:rsidRPr="00660834">
        <w:rPr>
          <w:rFonts w:ascii="Arial" w:hAnsi="Arial" w:cs="Arial"/>
          <w:sz w:val="24"/>
          <w:szCs w:val="24"/>
        </w:rPr>
        <w:t>most we can dress down the best.</w:t>
      </w:r>
    </w:p>
    <w:p w14:paraId="62A81B3E" w14:textId="77777777" w:rsidR="00DB07E0" w:rsidRPr="00660834" w:rsidRDefault="00DB07E0">
      <w:pPr>
        <w:spacing w:after="0"/>
        <w:rPr>
          <w:rFonts w:ascii="Arial" w:hAnsi="Arial" w:cs="Arial"/>
          <w:sz w:val="24"/>
          <w:szCs w:val="24"/>
        </w:rPr>
      </w:pPr>
    </w:p>
    <w:p w14:paraId="72F12260" w14:textId="6BAE2429" w:rsidR="00DB07E0" w:rsidRPr="00660834" w:rsidRDefault="00923403">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But if you'd be my second guest, it'd be my honor.</w:t>
      </w:r>
    </w:p>
    <w:p w14:paraId="27C0BAC2" w14:textId="77777777" w:rsidR="00DB07E0" w:rsidRPr="00660834" w:rsidRDefault="00DB07E0">
      <w:pPr>
        <w:spacing w:after="0"/>
        <w:rPr>
          <w:rFonts w:ascii="Arial" w:hAnsi="Arial" w:cs="Arial"/>
          <w:sz w:val="24"/>
          <w:szCs w:val="24"/>
        </w:rPr>
      </w:pPr>
    </w:p>
    <w:p w14:paraId="7325F2F7" w14:textId="449EB959" w:rsidR="00DB07E0" w:rsidRPr="00660834" w:rsidRDefault="00923403">
      <w:pPr>
        <w:spacing w:after="0"/>
        <w:rPr>
          <w:rFonts w:ascii="Arial" w:hAnsi="Arial" w:cs="Arial"/>
          <w:sz w:val="24"/>
          <w:szCs w:val="24"/>
        </w:rPr>
      </w:pPr>
      <w:r w:rsidRPr="00660834">
        <w:rPr>
          <w:rFonts w:ascii="Arial" w:hAnsi="Arial" w:cs="Arial"/>
          <w:bCs/>
          <w:sz w:val="24"/>
          <w:szCs w:val="24"/>
        </w:rPr>
        <w:t>JUSTIN THOMAS:</w:t>
      </w:r>
      <w:r w:rsidRPr="00660834">
        <w:rPr>
          <w:rFonts w:ascii="Arial" w:hAnsi="Arial" w:cs="Arial"/>
          <w:b/>
          <w:sz w:val="24"/>
          <w:szCs w:val="24"/>
        </w:rPr>
        <w:t xml:space="preserve"> </w:t>
      </w:r>
      <w:r w:rsidR="00000000" w:rsidRPr="00660834">
        <w:rPr>
          <w:rFonts w:ascii="Arial" w:hAnsi="Arial" w:cs="Arial"/>
          <w:sz w:val="24"/>
          <w:szCs w:val="24"/>
        </w:rPr>
        <w:t>Oh my gosh, I would love to</w:t>
      </w:r>
      <w:r w:rsidRPr="00660834">
        <w:rPr>
          <w:rFonts w:ascii="Arial" w:hAnsi="Arial" w:cs="Arial"/>
          <w:sz w:val="24"/>
          <w:szCs w:val="24"/>
        </w:rPr>
        <w:t>. A</w:t>
      </w:r>
      <w:r w:rsidR="00000000" w:rsidRPr="00660834">
        <w:rPr>
          <w:rFonts w:ascii="Arial" w:hAnsi="Arial" w:cs="Arial"/>
          <w:sz w:val="24"/>
          <w:szCs w:val="24"/>
        </w:rPr>
        <w:t xml:space="preserve">nytime I can follow Rick </w:t>
      </w:r>
      <w:r w:rsidRPr="00660834">
        <w:rPr>
          <w:rFonts w:ascii="Arial" w:hAnsi="Arial" w:cs="Arial"/>
          <w:sz w:val="24"/>
          <w:szCs w:val="24"/>
        </w:rPr>
        <w:t xml:space="preserve">in </w:t>
      </w:r>
      <w:r w:rsidR="00000000" w:rsidRPr="00660834">
        <w:rPr>
          <w:rFonts w:ascii="Arial" w:hAnsi="Arial" w:cs="Arial"/>
          <w:sz w:val="24"/>
          <w:szCs w:val="24"/>
        </w:rPr>
        <w:t>anything</w:t>
      </w:r>
      <w:r w:rsidRPr="00660834">
        <w:rPr>
          <w:rFonts w:ascii="Arial" w:hAnsi="Arial" w:cs="Arial"/>
          <w:sz w:val="24"/>
          <w:szCs w:val="24"/>
        </w:rPr>
        <w:t>, it’s</w:t>
      </w:r>
      <w:r w:rsidR="00000000" w:rsidRPr="00660834">
        <w:rPr>
          <w:rFonts w:ascii="Arial" w:hAnsi="Arial" w:cs="Arial"/>
          <w:sz w:val="24"/>
          <w:szCs w:val="24"/>
        </w:rPr>
        <w:t xml:space="preserve"> a good thing for me.</w:t>
      </w:r>
    </w:p>
    <w:p w14:paraId="11E6D6B5" w14:textId="77777777" w:rsidR="00DB07E0" w:rsidRPr="00660834" w:rsidRDefault="00DB07E0">
      <w:pPr>
        <w:spacing w:after="0"/>
        <w:rPr>
          <w:rFonts w:ascii="Arial" w:hAnsi="Arial" w:cs="Arial"/>
          <w:sz w:val="24"/>
          <w:szCs w:val="24"/>
        </w:rPr>
      </w:pPr>
    </w:p>
    <w:p w14:paraId="1F810772" w14:textId="77777777" w:rsidR="00923403" w:rsidRPr="00660834" w:rsidRDefault="00923403">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Thank you, man. </w:t>
      </w:r>
    </w:p>
    <w:p w14:paraId="19BF7145" w14:textId="77777777" w:rsidR="00923403" w:rsidRPr="00660834" w:rsidRDefault="00923403">
      <w:pPr>
        <w:spacing w:after="0"/>
        <w:rPr>
          <w:rFonts w:ascii="Arial" w:hAnsi="Arial" w:cs="Arial"/>
          <w:sz w:val="24"/>
          <w:szCs w:val="24"/>
        </w:rPr>
      </w:pPr>
    </w:p>
    <w:p w14:paraId="08DE764C" w14:textId="342571B1" w:rsidR="00DB07E0" w:rsidRPr="00660834" w:rsidRDefault="00923403">
      <w:pPr>
        <w:spacing w:after="0"/>
        <w:rPr>
          <w:rFonts w:ascii="Arial" w:hAnsi="Arial" w:cs="Arial"/>
          <w:sz w:val="24"/>
          <w:szCs w:val="24"/>
        </w:rPr>
      </w:pPr>
      <w:r w:rsidRPr="00660834">
        <w:rPr>
          <w:rFonts w:ascii="Arial" w:hAnsi="Arial" w:cs="Arial"/>
          <w:sz w:val="24"/>
          <w:szCs w:val="24"/>
        </w:rPr>
        <w:t xml:space="preserve">JUSTIN THOMAS: Love you guys. </w:t>
      </w:r>
    </w:p>
    <w:p w14:paraId="596CE44D" w14:textId="77777777" w:rsidR="00DB07E0" w:rsidRPr="00660834" w:rsidRDefault="00DB07E0">
      <w:pPr>
        <w:spacing w:after="0"/>
        <w:rPr>
          <w:rFonts w:ascii="Arial" w:hAnsi="Arial" w:cs="Arial"/>
          <w:sz w:val="24"/>
          <w:szCs w:val="24"/>
        </w:rPr>
      </w:pPr>
    </w:p>
    <w:p w14:paraId="5C2DB4AB" w14:textId="77777777" w:rsidR="00923403" w:rsidRPr="00660834" w:rsidRDefault="00923403">
      <w:pPr>
        <w:spacing w:after="0"/>
        <w:rPr>
          <w:rFonts w:ascii="Arial" w:hAnsi="Arial" w:cs="Arial"/>
          <w:sz w:val="24"/>
          <w:szCs w:val="24"/>
        </w:rPr>
      </w:pPr>
      <w:r w:rsidRPr="00660834">
        <w:rPr>
          <w:rFonts w:ascii="Arial" w:hAnsi="Arial" w:cs="Arial"/>
          <w:sz w:val="24"/>
          <w:szCs w:val="24"/>
        </w:rPr>
        <w:t xml:space="preserve">RICKIE </w:t>
      </w:r>
      <w:proofErr w:type="gramStart"/>
      <w:r w:rsidRPr="00660834">
        <w:rPr>
          <w:rFonts w:ascii="Arial" w:hAnsi="Arial" w:cs="Arial"/>
          <w:sz w:val="24"/>
          <w:szCs w:val="24"/>
        </w:rPr>
        <w:t>FOWLER;</w:t>
      </w:r>
      <w:proofErr w:type="gramEnd"/>
      <w:r w:rsidRPr="00660834">
        <w:rPr>
          <w:rFonts w:ascii="Arial" w:hAnsi="Arial" w:cs="Arial"/>
          <w:sz w:val="24"/>
          <w:szCs w:val="24"/>
        </w:rPr>
        <w:t xml:space="preserve"> </w:t>
      </w:r>
      <w:r w:rsidR="00000000" w:rsidRPr="00660834">
        <w:rPr>
          <w:rFonts w:ascii="Arial" w:hAnsi="Arial" w:cs="Arial"/>
          <w:sz w:val="24"/>
          <w:szCs w:val="24"/>
        </w:rPr>
        <w:t xml:space="preserve">I love you, bro. Have fun. </w:t>
      </w:r>
    </w:p>
    <w:p w14:paraId="171EC118" w14:textId="77777777" w:rsidR="00923403" w:rsidRPr="00660834" w:rsidRDefault="00923403">
      <w:pPr>
        <w:spacing w:after="0"/>
        <w:rPr>
          <w:rFonts w:ascii="Arial" w:hAnsi="Arial" w:cs="Arial"/>
          <w:sz w:val="24"/>
          <w:szCs w:val="24"/>
        </w:rPr>
      </w:pPr>
    </w:p>
    <w:p w14:paraId="7CB07753" w14:textId="020FDB0B" w:rsidR="00DB07E0" w:rsidRPr="00660834" w:rsidRDefault="00923403">
      <w:pPr>
        <w:spacing w:after="0"/>
        <w:rPr>
          <w:rFonts w:ascii="Arial" w:hAnsi="Arial" w:cs="Arial"/>
          <w:sz w:val="24"/>
          <w:szCs w:val="24"/>
        </w:rPr>
      </w:pPr>
      <w:r w:rsidRPr="00660834">
        <w:rPr>
          <w:rFonts w:ascii="Arial" w:hAnsi="Arial" w:cs="Arial"/>
          <w:sz w:val="24"/>
          <w:szCs w:val="24"/>
        </w:rPr>
        <w:t xml:space="preserve">JUSTIN THOMAS: </w:t>
      </w:r>
      <w:r w:rsidR="00000000" w:rsidRPr="00660834">
        <w:rPr>
          <w:rFonts w:ascii="Arial" w:hAnsi="Arial" w:cs="Arial"/>
          <w:sz w:val="24"/>
          <w:szCs w:val="24"/>
        </w:rPr>
        <w:t>I'll talk to</w:t>
      </w:r>
      <w:r w:rsidRPr="00660834">
        <w:rPr>
          <w:rFonts w:ascii="Arial" w:hAnsi="Arial" w:cs="Arial"/>
          <w:sz w:val="24"/>
          <w:szCs w:val="24"/>
        </w:rPr>
        <w:t xml:space="preserve"> </w:t>
      </w:r>
      <w:r w:rsidR="00000000" w:rsidRPr="00660834">
        <w:rPr>
          <w:rFonts w:ascii="Arial" w:hAnsi="Arial" w:cs="Arial"/>
          <w:sz w:val="24"/>
          <w:szCs w:val="24"/>
        </w:rPr>
        <w:t>you guys like for real later.</w:t>
      </w:r>
    </w:p>
    <w:p w14:paraId="18DEB4CC" w14:textId="77777777" w:rsidR="00DB07E0" w:rsidRPr="00660834" w:rsidRDefault="00DB07E0">
      <w:pPr>
        <w:spacing w:after="0"/>
        <w:rPr>
          <w:rFonts w:ascii="Arial" w:hAnsi="Arial" w:cs="Arial"/>
          <w:sz w:val="24"/>
          <w:szCs w:val="24"/>
        </w:rPr>
      </w:pPr>
    </w:p>
    <w:p w14:paraId="32CAC383" w14:textId="77777777" w:rsidR="00DB07E0" w:rsidRPr="00660834" w:rsidRDefault="00DB07E0">
      <w:pPr>
        <w:spacing w:after="0"/>
        <w:rPr>
          <w:rFonts w:ascii="Arial" w:hAnsi="Arial" w:cs="Arial"/>
          <w:sz w:val="24"/>
          <w:szCs w:val="24"/>
        </w:rPr>
      </w:pPr>
    </w:p>
    <w:p w14:paraId="60E0E3DD" w14:textId="77777777" w:rsidR="00923403" w:rsidRPr="00660834" w:rsidRDefault="00923403">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Okay, get the house ready. I'm coming over</w:t>
      </w:r>
      <w:r w:rsidRPr="00660834">
        <w:rPr>
          <w:rFonts w:ascii="Arial" w:hAnsi="Arial" w:cs="Arial"/>
          <w:sz w:val="24"/>
          <w:szCs w:val="24"/>
        </w:rPr>
        <w:t xml:space="preserve">. </w:t>
      </w:r>
    </w:p>
    <w:p w14:paraId="3C43BDFE" w14:textId="77777777" w:rsidR="00923403" w:rsidRPr="00660834" w:rsidRDefault="00923403">
      <w:pPr>
        <w:spacing w:after="0"/>
        <w:rPr>
          <w:rFonts w:ascii="Arial" w:hAnsi="Arial" w:cs="Arial"/>
          <w:sz w:val="24"/>
          <w:szCs w:val="24"/>
        </w:rPr>
      </w:pPr>
    </w:p>
    <w:p w14:paraId="5FB18BFA" w14:textId="0A57C020" w:rsidR="00923403" w:rsidRPr="00660834" w:rsidRDefault="00923403">
      <w:pPr>
        <w:spacing w:after="0"/>
        <w:rPr>
          <w:rFonts w:ascii="Arial" w:hAnsi="Arial" w:cs="Arial"/>
          <w:b/>
          <w:bCs/>
          <w:sz w:val="24"/>
          <w:szCs w:val="24"/>
          <w:u w:val="single"/>
        </w:rPr>
      </w:pPr>
      <w:r w:rsidRPr="00660834">
        <w:rPr>
          <w:rFonts w:ascii="Arial" w:hAnsi="Arial" w:cs="Arial"/>
          <w:b/>
          <w:bCs/>
          <w:sz w:val="24"/>
          <w:szCs w:val="24"/>
          <w:u w:val="single"/>
        </w:rPr>
        <w:t xml:space="preserve">A4 – STANDUP TEASE </w:t>
      </w:r>
    </w:p>
    <w:p w14:paraId="0BDDB1D2" w14:textId="77777777" w:rsidR="00923403" w:rsidRPr="00660834" w:rsidRDefault="00923403">
      <w:pPr>
        <w:spacing w:after="0"/>
        <w:rPr>
          <w:rFonts w:ascii="Arial" w:hAnsi="Arial" w:cs="Arial"/>
          <w:b/>
          <w:bCs/>
          <w:sz w:val="24"/>
          <w:szCs w:val="24"/>
          <w:u w:val="single"/>
        </w:rPr>
      </w:pPr>
    </w:p>
    <w:p w14:paraId="27BB446B" w14:textId="089B8264" w:rsidR="00DB07E0" w:rsidRPr="00660834" w:rsidRDefault="00923403">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Justin Thomas recently moved into a new house about 10 minutes away from Rickie Fowler. But these longtime friends practically were next door neighbors. As JT and his wife Jill get settled in their new place</w:t>
      </w:r>
      <w:r w:rsidRPr="00660834">
        <w:rPr>
          <w:rFonts w:ascii="Arial" w:hAnsi="Arial" w:cs="Arial"/>
          <w:sz w:val="24"/>
          <w:szCs w:val="24"/>
        </w:rPr>
        <w:t xml:space="preserve">, </w:t>
      </w:r>
      <w:r w:rsidR="00000000" w:rsidRPr="00660834">
        <w:rPr>
          <w:rFonts w:ascii="Arial" w:hAnsi="Arial" w:cs="Arial"/>
          <w:sz w:val="24"/>
          <w:szCs w:val="24"/>
        </w:rPr>
        <w:t>Rick is enjoying a new season of life of his own.</w:t>
      </w:r>
    </w:p>
    <w:p w14:paraId="6BAF8A93" w14:textId="77777777" w:rsidR="00DB07E0" w:rsidRPr="00660834" w:rsidRDefault="00DB07E0">
      <w:pPr>
        <w:spacing w:after="0"/>
        <w:rPr>
          <w:rFonts w:ascii="Arial" w:hAnsi="Arial" w:cs="Arial"/>
          <w:sz w:val="24"/>
          <w:szCs w:val="24"/>
        </w:rPr>
      </w:pPr>
    </w:p>
    <w:p w14:paraId="48640D35" w14:textId="77777777" w:rsidR="00DB07E0" w:rsidRPr="00660834" w:rsidRDefault="00DB07E0">
      <w:pPr>
        <w:spacing w:after="0"/>
        <w:rPr>
          <w:rFonts w:ascii="Arial" w:hAnsi="Arial" w:cs="Arial"/>
          <w:sz w:val="24"/>
          <w:szCs w:val="24"/>
        </w:rPr>
      </w:pPr>
    </w:p>
    <w:p w14:paraId="20EB02A1" w14:textId="7238BFC3" w:rsidR="00923403" w:rsidRPr="00660834" w:rsidRDefault="00923403" w:rsidP="00923403">
      <w:pPr>
        <w:spacing w:after="0" w:line="240" w:lineRule="auto"/>
        <w:rPr>
          <w:rFonts w:ascii="Arial" w:hAnsi="Arial" w:cs="Arial"/>
          <w:b/>
          <w:bCs/>
          <w:sz w:val="24"/>
          <w:szCs w:val="24"/>
          <w:u w:val="single"/>
        </w:rPr>
      </w:pPr>
      <w:r w:rsidRPr="00660834">
        <w:rPr>
          <w:rFonts w:ascii="Arial" w:hAnsi="Arial" w:cs="Arial"/>
          <w:b/>
          <w:bCs/>
          <w:sz w:val="24"/>
          <w:szCs w:val="24"/>
          <w:u w:val="single"/>
        </w:rPr>
        <w:t xml:space="preserve">B1 – NEW HOME TURF – JT </w:t>
      </w:r>
    </w:p>
    <w:p w14:paraId="47A37A3A" w14:textId="77777777" w:rsidR="00923403" w:rsidRPr="00660834" w:rsidRDefault="00923403">
      <w:pPr>
        <w:spacing w:after="0"/>
        <w:rPr>
          <w:rFonts w:ascii="Arial" w:hAnsi="Arial" w:cs="Arial"/>
          <w:sz w:val="24"/>
          <w:szCs w:val="24"/>
        </w:rPr>
      </w:pPr>
    </w:p>
    <w:p w14:paraId="56D96658" w14:textId="77777777" w:rsidR="00923403" w:rsidRPr="00660834" w:rsidRDefault="00923403">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It's been a busy year for Justin Thomas. He's newly married</w:t>
      </w:r>
      <w:r w:rsidRPr="00660834">
        <w:rPr>
          <w:rFonts w:ascii="Arial" w:hAnsi="Arial" w:cs="Arial"/>
          <w:sz w:val="24"/>
          <w:szCs w:val="24"/>
        </w:rPr>
        <w:t>,</w:t>
      </w:r>
      <w:r w:rsidR="00000000" w:rsidRPr="00660834">
        <w:rPr>
          <w:rFonts w:ascii="Arial" w:hAnsi="Arial" w:cs="Arial"/>
          <w:sz w:val="24"/>
          <w:szCs w:val="24"/>
        </w:rPr>
        <w:t xml:space="preserve"> just opened a golf course he designed with Jack Nicklaus</w:t>
      </w:r>
      <w:r w:rsidRPr="00660834">
        <w:rPr>
          <w:rFonts w:ascii="Arial" w:hAnsi="Arial" w:cs="Arial"/>
          <w:sz w:val="24"/>
          <w:szCs w:val="24"/>
        </w:rPr>
        <w:t>,</w:t>
      </w:r>
      <w:r w:rsidR="00000000" w:rsidRPr="00660834">
        <w:rPr>
          <w:rFonts w:ascii="Arial" w:hAnsi="Arial" w:cs="Arial"/>
          <w:sz w:val="24"/>
          <w:szCs w:val="24"/>
        </w:rPr>
        <w:t xml:space="preserve"> recently moved into a </w:t>
      </w:r>
      <w:proofErr w:type="gramStart"/>
      <w:r w:rsidR="00000000" w:rsidRPr="00660834">
        <w:rPr>
          <w:rFonts w:ascii="Arial" w:hAnsi="Arial" w:cs="Arial"/>
          <w:sz w:val="24"/>
          <w:szCs w:val="24"/>
        </w:rPr>
        <w:t>brand new</w:t>
      </w:r>
      <w:proofErr w:type="gramEnd"/>
      <w:r w:rsidR="00000000" w:rsidRPr="00660834">
        <w:rPr>
          <w:rFonts w:ascii="Arial" w:hAnsi="Arial" w:cs="Arial"/>
          <w:sz w:val="24"/>
          <w:szCs w:val="24"/>
        </w:rPr>
        <w:t xml:space="preserve"> house and spends hours a day chasing his son Frank around the house. There's no chance that he has time for us to do a </w:t>
      </w:r>
      <w:r w:rsidRPr="00660834">
        <w:rPr>
          <w:rFonts w:ascii="Arial" w:hAnsi="Arial" w:cs="Arial"/>
          <w:sz w:val="24"/>
          <w:szCs w:val="24"/>
        </w:rPr>
        <w:t>sit-down</w:t>
      </w:r>
      <w:r w:rsidR="00000000" w:rsidRPr="00660834">
        <w:rPr>
          <w:rFonts w:ascii="Arial" w:hAnsi="Arial" w:cs="Arial"/>
          <w:sz w:val="24"/>
          <w:szCs w:val="24"/>
        </w:rPr>
        <w:t xml:space="preserve"> interview. But we showed up anyway. </w:t>
      </w:r>
    </w:p>
    <w:p w14:paraId="1B639878" w14:textId="77777777" w:rsidR="00923403" w:rsidRPr="00660834" w:rsidRDefault="00923403">
      <w:pPr>
        <w:spacing w:after="0"/>
        <w:rPr>
          <w:rFonts w:ascii="Arial" w:hAnsi="Arial" w:cs="Arial"/>
          <w:sz w:val="24"/>
          <w:szCs w:val="24"/>
        </w:rPr>
      </w:pPr>
    </w:p>
    <w:p w14:paraId="415B81FF" w14:textId="6E3279B1" w:rsidR="00DB07E0" w:rsidRPr="00660834" w:rsidRDefault="00923403">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I can't tell you how happy I am to be here with you. Does it feel like home yet? Because I know you moved in not too long ago. </w:t>
      </w:r>
    </w:p>
    <w:p w14:paraId="6E96E202" w14:textId="77777777" w:rsidR="00DB07E0" w:rsidRPr="00660834" w:rsidRDefault="00DB07E0">
      <w:pPr>
        <w:spacing w:after="0"/>
        <w:rPr>
          <w:rFonts w:ascii="Arial" w:hAnsi="Arial" w:cs="Arial"/>
          <w:sz w:val="24"/>
          <w:szCs w:val="24"/>
        </w:rPr>
      </w:pPr>
    </w:p>
    <w:p w14:paraId="3F98CA77" w14:textId="239EF499" w:rsidR="00DB07E0" w:rsidRPr="00660834" w:rsidRDefault="00923403">
      <w:pPr>
        <w:spacing w:after="0"/>
        <w:rPr>
          <w:rFonts w:ascii="Arial" w:hAnsi="Arial" w:cs="Arial"/>
          <w:sz w:val="24"/>
          <w:szCs w:val="24"/>
        </w:rPr>
      </w:pPr>
      <w:r w:rsidRPr="00660834">
        <w:rPr>
          <w:rFonts w:ascii="Arial" w:hAnsi="Arial" w:cs="Arial"/>
          <w:bCs/>
          <w:sz w:val="24"/>
          <w:szCs w:val="24"/>
        </w:rPr>
        <w:t>JUSTIN THOMAS:</w:t>
      </w:r>
      <w:r w:rsidRPr="00660834">
        <w:rPr>
          <w:rFonts w:ascii="Arial" w:hAnsi="Arial" w:cs="Arial"/>
          <w:b/>
          <w:sz w:val="24"/>
          <w:szCs w:val="24"/>
        </w:rPr>
        <w:t xml:space="preserve"> </w:t>
      </w:r>
      <w:r w:rsidRPr="00660834">
        <w:rPr>
          <w:rFonts w:ascii="Arial" w:hAnsi="Arial" w:cs="Arial"/>
          <w:sz w:val="24"/>
          <w:szCs w:val="24"/>
        </w:rPr>
        <w:t>I</w:t>
      </w:r>
      <w:r w:rsidR="00000000" w:rsidRPr="00660834">
        <w:rPr>
          <w:rFonts w:ascii="Arial" w:hAnsi="Arial" w:cs="Arial"/>
          <w:sz w:val="24"/>
          <w:szCs w:val="24"/>
        </w:rPr>
        <w:t>t does. I mean, it's very homey. My wife does an unbelievable job with the decor. But yeah, you know, it's not often you get kicked out of your own bedroom like you did to J</w:t>
      </w:r>
      <w:r w:rsidRPr="00660834">
        <w:rPr>
          <w:rFonts w:ascii="Arial" w:hAnsi="Arial" w:cs="Arial"/>
          <w:sz w:val="24"/>
          <w:szCs w:val="24"/>
        </w:rPr>
        <w:t>ill</w:t>
      </w:r>
      <w:r w:rsidR="00000000" w:rsidRPr="00660834">
        <w:rPr>
          <w:rFonts w:ascii="Arial" w:hAnsi="Arial" w:cs="Arial"/>
          <w:sz w:val="24"/>
          <w:szCs w:val="24"/>
        </w:rPr>
        <w:t xml:space="preserve"> and I last night, you know</w:t>
      </w:r>
      <w:r w:rsidRPr="00660834">
        <w:rPr>
          <w:rFonts w:ascii="Arial" w:hAnsi="Arial" w:cs="Arial"/>
          <w:sz w:val="24"/>
          <w:szCs w:val="24"/>
        </w:rPr>
        <w:t>.</w:t>
      </w:r>
      <w:r w:rsidR="00000000" w:rsidRPr="00660834">
        <w:rPr>
          <w:rFonts w:ascii="Arial" w:hAnsi="Arial" w:cs="Arial"/>
          <w:sz w:val="24"/>
          <w:szCs w:val="24"/>
        </w:rPr>
        <w:t xml:space="preserve"> Jill demanded that he stayed in the </w:t>
      </w:r>
      <w:proofErr w:type="gramStart"/>
      <w:r w:rsidR="00000000" w:rsidRPr="00660834">
        <w:rPr>
          <w:rFonts w:ascii="Arial" w:hAnsi="Arial" w:cs="Arial"/>
          <w:sz w:val="24"/>
          <w:szCs w:val="24"/>
        </w:rPr>
        <w:t>master</w:t>
      </w:r>
      <w:proofErr w:type="gramEnd"/>
      <w:r w:rsidR="00000000" w:rsidRPr="00660834">
        <w:rPr>
          <w:rFonts w:ascii="Arial" w:hAnsi="Arial" w:cs="Arial"/>
          <w:sz w:val="24"/>
          <w:szCs w:val="24"/>
        </w:rPr>
        <w:t xml:space="preserve"> and we stayed in a guest room. But I know what you do for your host right?</w:t>
      </w:r>
      <w:r w:rsidRPr="00660834">
        <w:rPr>
          <w:rFonts w:ascii="Arial" w:hAnsi="Arial" w:cs="Arial"/>
          <w:sz w:val="24"/>
          <w:szCs w:val="24"/>
        </w:rPr>
        <w:t xml:space="preserve"> </w:t>
      </w:r>
    </w:p>
    <w:p w14:paraId="2092CE35" w14:textId="77777777" w:rsidR="00923403" w:rsidRPr="00660834" w:rsidRDefault="00923403">
      <w:pPr>
        <w:spacing w:after="0"/>
        <w:rPr>
          <w:rFonts w:ascii="Arial" w:hAnsi="Arial" w:cs="Arial"/>
          <w:sz w:val="24"/>
          <w:szCs w:val="24"/>
        </w:rPr>
      </w:pPr>
    </w:p>
    <w:p w14:paraId="46034E2E" w14:textId="77777777" w:rsidR="00923403" w:rsidRPr="00660834" w:rsidRDefault="00923403">
      <w:pPr>
        <w:spacing w:after="0"/>
        <w:rPr>
          <w:rFonts w:ascii="Arial" w:hAnsi="Arial" w:cs="Arial"/>
          <w:sz w:val="24"/>
          <w:szCs w:val="24"/>
        </w:rPr>
      </w:pPr>
      <w:r w:rsidRPr="00660834">
        <w:rPr>
          <w:rFonts w:ascii="Arial" w:hAnsi="Arial" w:cs="Arial"/>
          <w:sz w:val="24"/>
          <w:szCs w:val="24"/>
        </w:rPr>
        <w:t xml:space="preserve">JASON KENNEDY: Well </w:t>
      </w:r>
      <w:r w:rsidR="00000000" w:rsidRPr="00660834">
        <w:rPr>
          <w:rFonts w:ascii="Arial" w:hAnsi="Arial" w:cs="Arial"/>
          <w:sz w:val="24"/>
          <w:szCs w:val="24"/>
        </w:rPr>
        <w:t xml:space="preserve">yeah, to be honest, I appreciate it. But I just made me feel uncomfortable. You guys were on a queen. And I was in a </w:t>
      </w:r>
      <w:proofErr w:type="gramStart"/>
      <w:r w:rsidR="00000000" w:rsidRPr="00660834">
        <w:rPr>
          <w:rFonts w:ascii="Arial" w:hAnsi="Arial" w:cs="Arial"/>
          <w:sz w:val="24"/>
          <w:szCs w:val="24"/>
        </w:rPr>
        <w:t>king</w:t>
      </w:r>
      <w:proofErr w:type="gramEnd"/>
      <w:r w:rsidR="00000000" w:rsidRPr="00660834">
        <w:rPr>
          <w:rFonts w:ascii="Arial" w:hAnsi="Arial" w:cs="Arial"/>
          <w:sz w:val="24"/>
          <w:szCs w:val="24"/>
        </w:rPr>
        <w:t xml:space="preserve"> but you kno</w:t>
      </w:r>
      <w:r w:rsidRPr="00660834">
        <w:rPr>
          <w:rFonts w:ascii="Arial" w:hAnsi="Arial" w:cs="Arial"/>
          <w:sz w:val="24"/>
          <w:szCs w:val="24"/>
        </w:rPr>
        <w:t>w…</w:t>
      </w:r>
    </w:p>
    <w:p w14:paraId="7A9937ED" w14:textId="77777777" w:rsidR="00923403" w:rsidRPr="00660834" w:rsidRDefault="00923403">
      <w:pPr>
        <w:spacing w:after="0"/>
        <w:rPr>
          <w:rFonts w:ascii="Arial" w:hAnsi="Arial" w:cs="Arial"/>
          <w:sz w:val="24"/>
          <w:szCs w:val="24"/>
        </w:rPr>
      </w:pPr>
    </w:p>
    <w:p w14:paraId="1D15F752" w14:textId="77777777" w:rsidR="00923403" w:rsidRPr="00660834" w:rsidRDefault="00923403">
      <w:pPr>
        <w:spacing w:after="0"/>
        <w:rPr>
          <w:rFonts w:ascii="Arial" w:hAnsi="Arial" w:cs="Arial"/>
          <w:sz w:val="24"/>
          <w:szCs w:val="24"/>
        </w:rPr>
      </w:pPr>
      <w:r w:rsidRPr="00660834">
        <w:rPr>
          <w:rFonts w:ascii="Arial" w:hAnsi="Arial" w:cs="Arial"/>
          <w:sz w:val="24"/>
          <w:szCs w:val="24"/>
        </w:rPr>
        <w:t xml:space="preserve">JUSTIN THOMAS: </w:t>
      </w:r>
      <w:r w:rsidR="00000000" w:rsidRPr="00660834">
        <w:rPr>
          <w:rFonts w:ascii="Arial" w:hAnsi="Arial" w:cs="Arial"/>
          <w:sz w:val="24"/>
          <w:szCs w:val="24"/>
        </w:rPr>
        <w:t xml:space="preserve">it's you </w:t>
      </w:r>
      <w:r w:rsidRPr="00660834">
        <w:rPr>
          <w:rFonts w:ascii="Arial" w:hAnsi="Arial" w:cs="Arial"/>
          <w:sz w:val="24"/>
          <w:szCs w:val="24"/>
        </w:rPr>
        <w:t>California King</w:t>
      </w:r>
      <w:r w:rsidR="00000000" w:rsidRPr="00660834">
        <w:rPr>
          <w:rFonts w:ascii="Arial" w:hAnsi="Arial" w:cs="Arial"/>
          <w:sz w:val="24"/>
          <w:szCs w:val="24"/>
        </w:rPr>
        <w:t xml:space="preserve">. </w:t>
      </w:r>
    </w:p>
    <w:p w14:paraId="0312EF2F" w14:textId="77777777" w:rsidR="00923403" w:rsidRPr="00660834" w:rsidRDefault="00923403">
      <w:pPr>
        <w:spacing w:after="0"/>
        <w:rPr>
          <w:rFonts w:ascii="Arial" w:hAnsi="Arial" w:cs="Arial"/>
          <w:sz w:val="24"/>
          <w:szCs w:val="24"/>
        </w:rPr>
      </w:pPr>
    </w:p>
    <w:p w14:paraId="7E7FE11C" w14:textId="77777777" w:rsidR="00923403" w:rsidRPr="00660834" w:rsidRDefault="00923403">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Sorry, I didn't </w:t>
      </w:r>
      <w:r w:rsidRPr="00660834">
        <w:rPr>
          <w:rFonts w:ascii="Arial" w:hAnsi="Arial" w:cs="Arial"/>
          <w:sz w:val="24"/>
          <w:szCs w:val="24"/>
        </w:rPr>
        <w:t xml:space="preserve">want to </w:t>
      </w:r>
      <w:r w:rsidR="00000000" w:rsidRPr="00660834">
        <w:rPr>
          <w:rFonts w:ascii="Arial" w:hAnsi="Arial" w:cs="Arial"/>
          <w:sz w:val="24"/>
          <w:szCs w:val="24"/>
        </w:rPr>
        <w:t xml:space="preserve">get the details of that screwed up. Do you want to take a seat here? And we'll chat a little bit. </w:t>
      </w:r>
    </w:p>
    <w:p w14:paraId="16511E63" w14:textId="77777777" w:rsidR="00923403" w:rsidRPr="00660834" w:rsidRDefault="00923403">
      <w:pPr>
        <w:spacing w:after="0"/>
        <w:rPr>
          <w:rFonts w:ascii="Arial" w:hAnsi="Arial" w:cs="Arial"/>
          <w:sz w:val="24"/>
          <w:szCs w:val="24"/>
        </w:rPr>
      </w:pPr>
    </w:p>
    <w:p w14:paraId="144E773E" w14:textId="55284C72" w:rsidR="00DB07E0" w:rsidRPr="00660834" w:rsidRDefault="00923403">
      <w:pPr>
        <w:spacing w:after="0"/>
        <w:rPr>
          <w:rFonts w:ascii="Arial" w:hAnsi="Arial" w:cs="Arial"/>
          <w:sz w:val="24"/>
          <w:szCs w:val="24"/>
        </w:rPr>
      </w:pPr>
      <w:r w:rsidRPr="00660834">
        <w:rPr>
          <w:rFonts w:ascii="Arial" w:hAnsi="Arial" w:cs="Arial"/>
          <w:sz w:val="24"/>
          <w:szCs w:val="24"/>
        </w:rPr>
        <w:t xml:space="preserve">JUSTIN THOMAS: </w:t>
      </w:r>
      <w:r w:rsidR="00000000" w:rsidRPr="00660834">
        <w:rPr>
          <w:rFonts w:ascii="Arial" w:hAnsi="Arial" w:cs="Arial"/>
          <w:sz w:val="24"/>
          <w:szCs w:val="24"/>
        </w:rPr>
        <w:t>I'd love to</w:t>
      </w:r>
      <w:r w:rsidRPr="00660834">
        <w:rPr>
          <w:rFonts w:ascii="Arial" w:hAnsi="Arial" w:cs="Arial"/>
          <w:sz w:val="24"/>
          <w:szCs w:val="24"/>
        </w:rPr>
        <w:t xml:space="preserve">. This is </w:t>
      </w:r>
      <w:r w:rsidR="00000000" w:rsidRPr="00660834">
        <w:rPr>
          <w:rFonts w:ascii="Arial" w:hAnsi="Arial" w:cs="Arial"/>
          <w:sz w:val="24"/>
          <w:szCs w:val="24"/>
        </w:rPr>
        <w:t xml:space="preserve">the comfiest interview I've done. </w:t>
      </w:r>
    </w:p>
    <w:p w14:paraId="2141316F" w14:textId="77777777" w:rsidR="00DB07E0" w:rsidRPr="00660834" w:rsidRDefault="00DB07E0">
      <w:pPr>
        <w:spacing w:after="0"/>
        <w:rPr>
          <w:rFonts w:ascii="Arial" w:hAnsi="Arial" w:cs="Arial"/>
          <w:sz w:val="24"/>
          <w:szCs w:val="24"/>
        </w:rPr>
      </w:pPr>
    </w:p>
    <w:p w14:paraId="12549178" w14:textId="25589B6A" w:rsidR="00923403" w:rsidRPr="00660834" w:rsidRDefault="00923403">
      <w:pPr>
        <w:spacing w:after="0"/>
        <w:rPr>
          <w:rFonts w:ascii="Arial" w:hAnsi="Arial" w:cs="Arial"/>
          <w:sz w:val="24"/>
          <w:szCs w:val="24"/>
        </w:rPr>
      </w:pPr>
      <w:r w:rsidRPr="00660834">
        <w:rPr>
          <w:rFonts w:ascii="Arial" w:hAnsi="Arial" w:cs="Arial"/>
          <w:sz w:val="24"/>
          <w:szCs w:val="24"/>
        </w:rPr>
        <w:t xml:space="preserve">JASON KENNEDY: </w:t>
      </w:r>
      <w:r w:rsidRPr="00660834">
        <w:rPr>
          <w:rFonts w:ascii="Arial" w:hAnsi="Arial" w:cs="Arial"/>
          <w:sz w:val="24"/>
          <w:szCs w:val="24"/>
        </w:rPr>
        <w:t>This i</w:t>
      </w:r>
      <w:r w:rsidRPr="00660834">
        <w:rPr>
          <w:rFonts w:ascii="Arial" w:hAnsi="Arial" w:cs="Arial"/>
          <w:sz w:val="24"/>
          <w:szCs w:val="24"/>
        </w:rPr>
        <w:t xml:space="preserve">s </w:t>
      </w:r>
      <w:r w:rsidR="00000000" w:rsidRPr="00660834">
        <w:rPr>
          <w:rFonts w:ascii="Arial" w:hAnsi="Arial" w:cs="Arial"/>
          <w:sz w:val="24"/>
          <w:szCs w:val="24"/>
        </w:rPr>
        <w:t xml:space="preserve">my goal. I've always wanted to do interviews like this where you guys feel comfortable, and I feel comfortable. And we're doing it, which is great. I want to get back to Jill and </w:t>
      </w:r>
      <w:r w:rsidRPr="00660834">
        <w:rPr>
          <w:rFonts w:ascii="Arial" w:hAnsi="Arial" w:cs="Arial"/>
          <w:sz w:val="24"/>
          <w:szCs w:val="24"/>
        </w:rPr>
        <w:t xml:space="preserve">the house. </w:t>
      </w:r>
      <w:r w:rsidR="00000000" w:rsidRPr="00660834">
        <w:rPr>
          <w:rFonts w:ascii="Arial" w:hAnsi="Arial" w:cs="Arial"/>
          <w:sz w:val="24"/>
          <w:szCs w:val="24"/>
        </w:rPr>
        <w:t>This is a big jump. I've been to your last house to this. I mean, your last house was kind of like a bachelor pad. And this is like</w:t>
      </w:r>
      <w:r w:rsidRPr="00660834">
        <w:rPr>
          <w:rFonts w:ascii="Arial" w:hAnsi="Arial" w:cs="Arial"/>
          <w:sz w:val="24"/>
          <w:szCs w:val="24"/>
        </w:rPr>
        <w:t xml:space="preserve">, </w:t>
      </w:r>
      <w:r w:rsidR="00000000" w:rsidRPr="00660834">
        <w:rPr>
          <w:rFonts w:ascii="Arial" w:hAnsi="Arial" w:cs="Arial"/>
          <w:sz w:val="24"/>
          <w:szCs w:val="24"/>
        </w:rPr>
        <w:t xml:space="preserve">I'm a married man. This is </w:t>
      </w:r>
      <w:r w:rsidR="00660834" w:rsidRPr="00660834">
        <w:rPr>
          <w:rFonts w:ascii="Arial" w:hAnsi="Arial" w:cs="Arial"/>
          <w:sz w:val="24"/>
          <w:szCs w:val="24"/>
        </w:rPr>
        <w:t>going to</w:t>
      </w:r>
      <w:r w:rsidR="00000000" w:rsidRPr="00660834">
        <w:rPr>
          <w:rFonts w:ascii="Arial" w:hAnsi="Arial" w:cs="Arial"/>
          <w:sz w:val="24"/>
          <w:szCs w:val="24"/>
        </w:rPr>
        <w:t xml:space="preserve"> be like my family home. Right? </w:t>
      </w:r>
    </w:p>
    <w:p w14:paraId="05E6ED1C" w14:textId="77777777" w:rsidR="00923403" w:rsidRPr="00660834" w:rsidRDefault="00923403">
      <w:pPr>
        <w:spacing w:after="0"/>
        <w:rPr>
          <w:rFonts w:ascii="Arial" w:hAnsi="Arial" w:cs="Arial"/>
          <w:sz w:val="24"/>
          <w:szCs w:val="24"/>
        </w:rPr>
      </w:pPr>
    </w:p>
    <w:p w14:paraId="3A415474" w14:textId="1AB911B3" w:rsidR="00DB07E0" w:rsidRPr="00660834" w:rsidRDefault="00923403">
      <w:pPr>
        <w:spacing w:after="0"/>
        <w:rPr>
          <w:rFonts w:ascii="Arial" w:hAnsi="Arial" w:cs="Arial"/>
          <w:sz w:val="24"/>
          <w:szCs w:val="24"/>
        </w:rPr>
      </w:pPr>
      <w:r w:rsidRPr="00660834">
        <w:rPr>
          <w:rFonts w:ascii="Arial" w:hAnsi="Arial" w:cs="Arial"/>
          <w:sz w:val="24"/>
          <w:szCs w:val="24"/>
        </w:rPr>
        <w:lastRenderedPageBreak/>
        <w:t xml:space="preserve">JUSTIN THOMAS: </w:t>
      </w:r>
      <w:r w:rsidR="00000000" w:rsidRPr="00660834">
        <w:rPr>
          <w:rFonts w:ascii="Arial" w:hAnsi="Arial" w:cs="Arial"/>
          <w:sz w:val="24"/>
          <w:szCs w:val="24"/>
        </w:rPr>
        <w:t>Yeah,</w:t>
      </w:r>
      <w:r w:rsidRPr="00660834">
        <w:rPr>
          <w:rFonts w:ascii="Arial" w:hAnsi="Arial" w:cs="Arial"/>
          <w:sz w:val="24"/>
          <w:szCs w:val="24"/>
        </w:rPr>
        <w:t xml:space="preserve"> </w:t>
      </w:r>
      <w:r w:rsidR="00000000" w:rsidRPr="00660834">
        <w:rPr>
          <w:rFonts w:ascii="Arial" w:hAnsi="Arial" w:cs="Arial"/>
          <w:sz w:val="24"/>
          <w:szCs w:val="24"/>
        </w:rPr>
        <w:t xml:space="preserve">I heard that a couple of times from Jill that, you know, you're not in college anymore. You know, we don't need all of this. We could </w:t>
      </w:r>
      <w:proofErr w:type="gramStart"/>
      <w:r w:rsidR="00000000" w:rsidRPr="00660834">
        <w:rPr>
          <w:rFonts w:ascii="Arial" w:hAnsi="Arial" w:cs="Arial"/>
          <w:sz w:val="24"/>
          <w:szCs w:val="24"/>
        </w:rPr>
        <w:t>actually make</w:t>
      </w:r>
      <w:proofErr w:type="gramEnd"/>
      <w:r w:rsidR="00000000" w:rsidRPr="00660834">
        <w:rPr>
          <w:rFonts w:ascii="Arial" w:hAnsi="Arial" w:cs="Arial"/>
          <w:sz w:val="24"/>
          <w:szCs w:val="24"/>
        </w:rPr>
        <w:t xml:space="preserve"> this a little bit more of a home. And yeah, so that's what we have now. Grown up.</w:t>
      </w:r>
    </w:p>
    <w:p w14:paraId="7751C9A4" w14:textId="77777777" w:rsidR="00DB07E0" w:rsidRPr="00660834" w:rsidRDefault="00DB07E0">
      <w:pPr>
        <w:spacing w:after="0"/>
        <w:rPr>
          <w:rFonts w:ascii="Arial" w:hAnsi="Arial" w:cs="Arial"/>
          <w:sz w:val="24"/>
          <w:szCs w:val="24"/>
        </w:rPr>
      </w:pPr>
    </w:p>
    <w:p w14:paraId="1480F3EC" w14:textId="29603381" w:rsidR="00DB07E0" w:rsidRPr="00660834" w:rsidRDefault="00923403">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What was the thing that she made you get rid of that still stings?</w:t>
      </w:r>
    </w:p>
    <w:p w14:paraId="321A5D88" w14:textId="77777777" w:rsidR="00DB07E0" w:rsidRPr="00660834" w:rsidRDefault="00DB07E0">
      <w:pPr>
        <w:spacing w:after="0"/>
        <w:rPr>
          <w:rFonts w:ascii="Arial" w:hAnsi="Arial" w:cs="Arial"/>
          <w:sz w:val="24"/>
          <w:szCs w:val="24"/>
        </w:rPr>
      </w:pPr>
    </w:p>
    <w:p w14:paraId="28B58FA0" w14:textId="77777777" w:rsidR="00923403" w:rsidRPr="00660834" w:rsidRDefault="00923403">
      <w:pPr>
        <w:spacing w:after="0"/>
        <w:rPr>
          <w:rFonts w:ascii="Arial" w:hAnsi="Arial" w:cs="Arial"/>
          <w:sz w:val="24"/>
          <w:szCs w:val="24"/>
        </w:rPr>
      </w:pPr>
      <w:r w:rsidRPr="00660834">
        <w:rPr>
          <w:rFonts w:ascii="Arial" w:hAnsi="Arial" w:cs="Arial"/>
          <w:bCs/>
          <w:sz w:val="24"/>
          <w:szCs w:val="24"/>
        </w:rPr>
        <w:t>JUSTIN THOMAS</w:t>
      </w:r>
      <w:r w:rsidRPr="00660834">
        <w:rPr>
          <w:rFonts w:ascii="Arial" w:hAnsi="Arial" w:cs="Arial"/>
          <w:b/>
          <w:sz w:val="24"/>
          <w:szCs w:val="24"/>
        </w:rPr>
        <w:t xml:space="preserve">: </w:t>
      </w:r>
      <w:r w:rsidR="00000000" w:rsidRPr="00660834">
        <w:rPr>
          <w:rFonts w:ascii="Arial" w:hAnsi="Arial" w:cs="Arial"/>
          <w:sz w:val="24"/>
          <w:szCs w:val="24"/>
        </w:rPr>
        <w:t xml:space="preserve">I don't need to put her on blast. </w:t>
      </w:r>
    </w:p>
    <w:p w14:paraId="2021AD9F" w14:textId="77777777" w:rsidR="00923403" w:rsidRPr="00660834" w:rsidRDefault="00923403">
      <w:pPr>
        <w:spacing w:after="0"/>
        <w:rPr>
          <w:rFonts w:ascii="Arial" w:hAnsi="Arial" w:cs="Arial"/>
          <w:sz w:val="24"/>
          <w:szCs w:val="24"/>
        </w:rPr>
      </w:pPr>
    </w:p>
    <w:p w14:paraId="3FD2E6A3" w14:textId="77777777" w:rsidR="00923403" w:rsidRPr="00660834" w:rsidRDefault="00923403">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That's true. </w:t>
      </w:r>
    </w:p>
    <w:p w14:paraId="67692FB5" w14:textId="77777777" w:rsidR="00923403" w:rsidRPr="00660834" w:rsidRDefault="00923403">
      <w:pPr>
        <w:spacing w:after="0"/>
        <w:rPr>
          <w:rFonts w:ascii="Arial" w:hAnsi="Arial" w:cs="Arial"/>
          <w:sz w:val="24"/>
          <w:szCs w:val="24"/>
        </w:rPr>
      </w:pPr>
    </w:p>
    <w:p w14:paraId="242CBCDF" w14:textId="77777777" w:rsidR="00923403" w:rsidRPr="00660834" w:rsidRDefault="00923403">
      <w:pPr>
        <w:spacing w:after="0"/>
        <w:rPr>
          <w:rFonts w:ascii="Arial" w:hAnsi="Arial" w:cs="Arial"/>
          <w:sz w:val="24"/>
          <w:szCs w:val="24"/>
        </w:rPr>
      </w:pPr>
      <w:r w:rsidRPr="00660834">
        <w:rPr>
          <w:rFonts w:ascii="Arial" w:hAnsi="Arial" w:cs="Arial"/>
          <w:sz w:val="24"/>
          <w:szCs w:val="24"/>
        </w:rPr>
        <w:t>JUSTIN THOMAS: But</w:t>
      </w:r>
      <w:r w:rsidR="00000000" w:rsidRPr="00660834">
        <w:rPr>
          <w:rFonts w:ascii="Arial" w:hAnsi="Arial" w:cs="Arial"/>
          <w:sz w:val="24"/>
          <w:szCs w:val="24"/>
        </w:rPr>
        <w:t xml:space="preserve"> probably my </w:t>
      </w:r>
      <w:r w:rsidRPr="00660834">
        <w:rPr>
          <w:rFonts w:ascii="Arial" w:hAnsi="Arial" w:cs="Arial"/>
          <w:sz w:val="24"/>
          <w:szCs w:val="24"/>
        </w:rPr>
        <w:t>Alabama</w:t>
      </w:r>
      <w:r w:rsidR="00000000" w:rsidRPr="00660834">
        <w:rPr>
          <w:rFonts w:ascii="Arial" w:hAnsi="Arial" w:cs="Arial"/>
          <w:sz w:val="24"/>
          <w:szCs w:val="24"/>
        </w:rPr>
        <w:t xml:space="preserve"> pool table. I'm kidding. I'm kidding. She didn't make </w:t>
      </w:r>
      <w:proofErr w:type="gramStart"/>
      <w:r w:rsidR="00000000" w:rsidRPr="00660834">
        <w:rPr>
          <w:rFonts w:ascii="Arial" w:hAnsi="Arial" w:cs="Arial"/>
          <w:sz w:val="24"/>
          <w:szCs w:val="24"/>
        </w:rPr>
        <w:t>me</w:t>
      </w:r>
      <w:proofErr w:type="gramEnd"/>
      <w:r w:rsidR="00000000" w:rsidRPr="00660834">
        <w:rPr>
          <w:rFonts w:ascii="Arial" w:hAnsi="Arial" w:cs="Arial"/>
          <w:sz w:val="24"/>
          <w:szCs w:val="24"/>
        </w:rPr>
        <w:t xml:space="preserve"> but</w:t>
      </w:r>
      <w:r w:rsidRPr="00660834">
        <w:rPr>
          <w:rFonts w:ascii="Arial" w:hAnsi="Arial" w:cs="Arial"/>
          <w:sz w:val="24"/>
          <w:szCs w:val="24"/>
        </w:rPr>
        <w:t xml:space="preserve"> </w:t>
      </w:r>
      <w:r w:rsidR="00000000" w:rsidRPr="00660834">
        <w:rPr>
          <w:rFonts w:ascii="Arial" w:hAnsi="Arial" w:cs="Arial"/>
          <w:sz w:val="24"/>
          <w:szCs w:val="24"/>
        </w:rPr>
        <w:t>she would prefer it that</w:t>
      </w:r>
      <w:r w:rsidRPr="00660834">
        <w:rPr>
          <w:rFonts w:ascii="Arial" w:hAnsi="Arial" w:cs="Arial"/>
          <w:sz w:val="24"/>
          <w:szCs w:val="24"/>
        </w:rPr>
        <w:t xml:space="preserve"> way.</w:t>
      </w:r>
      <w:r w:rsidR="00000000" w:rsidRPr="00660834">
        <w:rPr>
          <w:rFonts w:ascii="Arial" w:hAnsi="Arial" w:cs="Arial"/>
          <w:sz w:val="24"/>
          <w:szCs w:val="24"/>
        </w:rPr>
        <w:t xml:space="preserve"> </w:t>
      </w:r>
    </w:p>
    <w:p w14:paraId="05656D68" w14:textId="77777777" w:rsidR="00923403" w:rsidRPr="00660834" w:rsidRDefault="00923403">
      <w:pPr>
        <w:spacing w:after="0"/>
        <w:rPr>
          <w:rFonts w:ascii="Arial" w:hAnsi="Arial" w:cs="Arial"/>
          <w:sz w:val="24"/>
          <w:szCs w:val="24"/>
        </w:rPr>
      </w:pPr>
    </w:p>
    <w:p w14:paraId="29AB0961" w14:textId="398E2487" w:rsidR="00DB07E0" w:rsidRPr="00660834" w:rsidRDefault="00923403" w:rsidP="00923403">
      <w:pPr>
        <w:spacing w:after="0"/>
        <w:rPr>
          <w:rFonts w:ascii="Arial" w:hAnsi="Arial" w:cs="Arial"/>
          <w:sz w:val="24"/>
          <w:szCs w:val="24"/>
        </w:rPr>
      </w:pPr>
      <w:r w:rsidRPr="00660834">
        <w:rPr>
          <w:rFonts w:ascii="Arial" w:hAnsi="Arial" w:cs="Arial"/>
          <w:sz w:val="24"/>
          <w:szCs w:val="24"/>
        </w:rPr>
        <w:t xml:space="preserve">JASON KENNEDY: What </w:t>
      </w:r>
      <w:r w:rsidR="00000000" w:rsidRPr="00660834">
        <w:rPr>
          <w:rFonts w:ascii="Arial" w:hAnsi="Arial" w:cs="Arial"/>
          <w:sz w:val="24"/>
          <w:szCs w:val="24"/>
        </w:rPr>
        <w:t xml:space="preserve">happened to it? </w:t>
      </w:r>
    </w:p>
    <w:p w14:paraId="5A25D11F" w14:textId="77777777" w:rsidR="00923403" w:rsidRPr="00660834" w:rsidRDefault="00923403" w:rsidP="00923403">
      <w:pPr>
        <w:spacing w:after="0"/>
        <w:rPr>
          <w:rFonts w:ascii="Arial" w:hAnsi="Arial" w:cs="Arial"/>
          <w:sz w:val="24"/>
          <w:szCs w:val="24"/>
        </w:rPr>
      </w:pPr>
    </w:p>
    <w:p w14:paraId="21938A1C" w14:textId="625C26FC" w:rsidR="00DB07E0" w:rsidRPr="00660834" w:rsidRDefault="00923403">
      <w:pPr>
        <w:spacing w:after="0"/>
        <w:rPr>
          <w:rFonts w:ascii="Arial" w:hAnsi="Arial" w:cs="Arial"/>
          <w:sz w:val="24"/>
          <w:szCs w:val="24"/>
        </w:rPr>
      </w:pPr>
      <w:r w:rsidRPr="00660834">
        <w:rPr>
          <w:rFonts w:ascii="Arial" w:hAnsi="Arial" w:cs="Arial"/>
          <w:sz w:val="24"/>
          <w:szCs w:val="24"/>
        </w:rPr>
        <w:t xml:space="preserve">JUSTIN THOAMS: </w:t>
      </w:r>
      <w:r w:rsidR="00000000" w:rsidRPr="00660834">
        <w:rPr>
          <w:rFonts w:ascii="Arial" w:hAnsi="Arial" w:cs="Arial"/>
          <w:sz w:val="24"/>
          <w:szCs w:val="24"/>
        </w:rPr>
        <w:t xml:space="preserve">people who bought our house they for some reason wanted it. </w:t>
      </w:r>
      <w:proofErr w:type="gramStart"/>
      <w:r w:rsidR="00000000" w:rsidRPr="00660834">
        <w:rPr>
          <w:rFonts w:ascii="Arial" w:hAnsi="Arial" w:cs="Arial"/>
          <w:sz w:val="24"/>
          <w:szCs w:val="24"/>
        </w:rPr>
        <w:t>So</w:t>
      </w:r>
      <w:proofErr w:type="gramEnd"/>
      <w:r w:rsidR="00000000" w:rsidRPr="00660834">
        <w:rPr>
          <w:rFonts w:ascii="Arial" w:hAnsi="Arial" w:cs="Arial"/>
          <w:sz w:val="24"/>
          <w:szCs w:val="24"/>
        </w:rPr>
        <w:t xml:space="preserve"> I said, Sure. Sounds good to</w:t>
      </w:r>
      <w:r w:rsidRPr="00660834">
        <w:rPr>
          <w:rFonts w:ascii="Arial" w:hAnsi="Arial" w:cs="Arial"/>
          <w:sz w:val="24"/>
          <w:szCs w:val="24"/>
        </w:rPr>
        <w:t xml:space="preserve"> me. </w:t>
      </w:r>
    </w:p>
    <w:p w14:paraId="34260CAB" w14:textId="77777777" w:rsidR="00DB07E0" w:rsidRPr="00660834" w:rsidRDefault="00DB07E0">
      <w:pPr>
        <w:spacing w:after="0"/>
        <w:rPr>
          <w:rFonts w:ascii="Arial" w:hAnsi="Arial" w:cs="Arial"/>
          <w:sz w:val="24"/>
          <w:szCs w:val="24"/>
        </w:rPr>
      </w:pPr>
    </w:p>
    <w:p w14:paraId="223E64D7" w14:textId="77777777" w:rsidR="00923403" w:rsidRPr="00660834" w:rsidRDefault="00923403">
      <w:pPr>
        <w:spacing w:after="0"/>
        <w:rPr>
          <w:rFonts w:ascii="Arial" w:hAnsi="Arial" w:cs="Arial"/>
          <w:sz w:val="24"/>
          <w:szCs w:val="24"/>
        </w:rPr>
      </w:pPr>
      <w:r w:rsidRPr="00660834">
        <w:rPr>
          <w:rFonts w:ascii="Arial" w:hAnsi="Arial" w:cs="Arial"/>
          <w:sz w:val="24"/>
          <w:szCs w:val="24"/>
        </w:rPr>
        <w:t>JASON KENNEDY: Did C</w:t>
      </w:r>
      <w:r w:rsidR="00000000" w:rsidRPr="00660834">
        <w:rPr>
          <w:rFonts w:ascii="Arial" w:hAnsi="Arial" w:cs="Arial"/>
          <w:sz w:val="24"/>
          <w:szCs w:val="24"/>
        </w:rPr>
        <w:t xml:space="preserve">oach </w:t>
      </w:r>
      <w:r w:rsidRPr="00660834">
        <w:rPr>
          <w:rFonts w:ascii="Arial" w:hAnsi="Arial" w:cs="Arial"/>
          <w:sz w:val="24"/>
          <w:szCs w:val="24"/>
        </w:rPr>
        <w:t>Saban</w:t>
      </w:r>
      <w:r w:rsidR="00000000" w:rsidRPr="00660834">
        <w:rPr>
          <w:rFonts w:ascii="Arial" w:hAnsi="Arial" w:cs="Arial"/>
          <w:sz w:val="24"/>
          <w:szCs w:val="24"/>
        </w:rPr>
        <w:t xml:space="preserve"> buy your house</w:t>
      </w:r>
      <w:r w:rsidRPr="00660834">
        <w:rPr>
          <w:rFonts w:ascii="Arial" w:hAnsi="Arial" w:cs="Arial"/>
          <w:sz w:val="24"/>
          <w:szCs w:val="24"/>
        </w:rPr>
        <w:t xml:space="preserve">? </w:t>
      </w:r>
      <w:r w:rsidR="00000000" w:rsidRPr="00660834">
        <w:rPr>
          <w:rFonts w:ascii="Arial" w:hAnsi="Arial" w:cs="Arial"/>
          <w:sz w:val="24"/>
          <w:szCs w:val="24"/>
        </w:rPr>
        <w:t>Rick</w:t>
      </w:r>
      <w:r w:rsidRPr="00660834">
        <w:rPr>
          <w:rFonts w:ascii="Arial" w:hAnsi="Arial" w:cs="Arial"/>
          <w:sz w:val="24"/>
          <w:szCs w:val="24"/>
        </w:rPr>
        <w:t>ie</w:t>
      </w:r>
      <w:r w:rsidR="00000000" w:rsidRPr="00660834">
        <w:rPr>
          <w:rFonts w:ascii="Arial" w:hAnsi="Arial" w:cs="Arial"/>
          <w:sz w:val="24"/>
          <w:szCs w:val="24"/>
        </w:rPr>
        <w:t xml:space="preserve"> doesn't live as close to you. He was like right around the corner. </w:t>
      </w:r>
    </w:p>
    <w:p w14:paraId="3768A34C" w14:textId="77777777" w:rsidR="00923403" w:rsidRPr="00660834" w:rsidRDefault="00923403">
      <w:pPr>
        <w:spacing w:after="0"/>
        <w:rPr>
          <w:rFonts w:ascii="Arial" w:hAnsi="Arial" w:cs="Arial"/>
          <w:sz w:val="24"/>
          <w:szCs w:val="24"/>
        </w:rPr>
      </w:pPr>
    </w:p>
    <w:p w14:paraId="182211DD" w14:textId="77777777" w:rsidR="00923403" w:rsidRPr="00660834" w:rsidRDefault="00923403">
      <w:pPr>
        <w:spacing w:after="0"/>
        <w:rPr>
          <w:rFonts w:ascii="Arial" w:hAnsi="Arial" w:cs="Arial"/>
          <w:sz w:val="24"/>
          <w:szCs w:val="24"/>
        </w:rPr>
      </w:pPr>
      <w:r w:rsidRPr="00660834">
        <w:rPr>
          <w:rFonts w:ascii="Arial" w:hAnsi="Arial" w:cs="Arial"/>
          <w:sz w:val="24"/>
          <w:szCs w:val="24"/>
        </w:rPr>
        <w:t xml:space="preserve">JUSTIN THOMAS:  </w:t>
      </w:r>
      <w:r w:rsidR="00000000" w:rsidRPr="00660834">
        <w:rPr>
          <w:rFonts w:ascii="Arial" w:hAnsi="Arial" w:cs="Arial"/>
          <w:sz w:val="24"/>
          <w:szCs w:val="24"/>
        </w:rPr>
        <w:t>Yeah, it's a little further away.</w:t>
      </w:r>
    </w:p>
    <w:p w14:paraId="0FCDF444" w14:textId="77777777" w:rsidR="00923403" w:rsidRPr="00660834" w:rsidRDefault="00923403">
      <w:pPr>
        <w:spacing w:after="0"/>
        <w:rPr>
          <w:rFonts w:ascii="Arial" w:hAnsi="Arial" w:cs="Arial"/>
          <w:sz w:val="24"/>
          <w:szCs w:val="24"/>
        </w:rPr>
      </w:pPr>
    </w:p>
    <w:p w14:paraId="2A9DD2E3" w14:textId="64C4618C" w:rsidR="00DB07E0" w:rsidRPr="00660834" w:rsidRDefault="00923403">
      <w:pPr>
        <w:spacing w:after="0"/>
        <w:rPr>
          <w:rFonts w:ascii="Arial" w:hAnsi="Arial" w:cs="Arial"/>
          <w:sz w:val="24"/>
          <w:szCs w:val="24"/>
        </w:rPr>
      </w:pPr>
      <w:r w:rsidRPr="00660834">
        <w:rPr>
          <w:rFonts w:ascii="Arial" w:hAnsi="Arial" w:cs="Arial"/>
          <w:sz w:val="24"/>
          <w:szCs w:val="24"/>
        </w:rPr>
        <w:t>JASON KENNEDY:</w:t>
      </w:r>
      <w:r w:rsidR="00000000" w:rsidRPr="00660834">
        <w:rPr>
          <w:rFonts w:ascii="Arial" w:hAnsi="Arial" w:cs="Arial"/>
          <w:sz w:val="24"/>
          <w:szCs w:val="24"/>
        </w:rPr>
        <w:t xml:space="preserve"> Have you processed not having your best friend nearby?</w:t>
      </w:r>
    </w:p>
    <w:p w14:paraId="03B00F6F" w14:textId="77777777" w:rsidR="00DB07E0" w:rsidRPr="00660834" w:rsidRDefault="00DB07E0">
      <w:pPr>
        <w:spacing w:after="0"/>
        <w:rPr>
          <w:rFonts w:ascii="Arial" w:hAnsi="Arial" w:cs="Arial"/>
          <w:sz w:val="24"/>
          <w:szCs w:val="24"/>
        </w:rPr>
      </w:pPr>
    </w:p>
    <w:p w14:paraId="5DC6746A" w14:textId="71FA50A4" w:rsidR="00DB07E0" w:rsidRPr="00660834" w:rsidRDefault="00923403">
      <w:pPr>
        <w:spacing w:after="0"/>
        <w:rPr>
          <w:rFonts w:ascii="Arial" w:hAnsi="Arial" w:cs="Arial"/>
          <w:sz w:val="24"/>
          <w:szCs w:val="24"/>
        </w:rPr>
      </w:pPr>
      <w:r w:rsidRPr="00660834">
        <w:rPr>
          <w:rFonts w:ascii="Arial" w:hAnsi="Arial" w:cs="Arial"/>
          <w:bCs/>
          <w:sz w:val="24"/>
          <w:szCs w:val="24"/>
        </w:rPr>
        <w:t>JUSTIN THOMAS:</w:t>
      </w:r>
      <w:r w:rsidRPr="00660834">
        <w:rPr>
          <w:rFonts w:ascii="Arial" w:hAnsi="Arial" w:cs="Arial"/>
          <w:b/>
          <w:sz w:val="24"/>
          <w:szCs w:val="24"/>
        </w:rPr>
        <w:t xml:space="preserve"> </w:t>
      </w:r>
      <w:r w:rsidR="00000000" w:rsidRPr="00660834">
        <w:rPr>
          <w:rFonts w:ascii="Arial" w:hAnsi="Arial" w:cs="Arial"/>
          <w:sz w:val="24"/>
          <w:szCs w:val="24"/>
        </w:rPr>
        <w:t xml:space="preserve">It's tough because we used to see him basically daily. You know, taking Frank for a walk </w:t>
      </w:r>
      <w:r w:rsidRPr="00660834">
        <w:rPr>
          <w:rFonts w:ascii="Arial" w:hAnsi="Arial" w:cs="Arial"/>
          <w:sz w:val="24"/>
          <w:szCs w:val="24"/>
        </w:rPr>
        <w:t>we would</w:t>
      </w:r>
      <w:r w:rsidR="00000000" w:rsidRPr="00660834">
        <w:rPr>
          <w:rFonts w:ascii="Arial" w:hAnsi="Arial" w:cs="Arial"/>
          <w:sz w:val="24"/>
          <w:szCs w:val="24"/>
        </w:rPr>
        <w:t xml:space="preserve"> just go down the driveway. And whether Allison liked it or not, I pretty much just walk in the side door. But he's got a lot of stuff going on there. </w:t>
      </w:r>
      <w:proofErr w:type="gramStart"/>
      <w:r w:rsidR="00000000" w:rsidRPr="00660834">
        <w:rPr>
          <w:rFonts w:ascii="Arial" w:hAnsi="Arial" w:cs="Arial"/>
          <w:sz w:val="24"/>
          <w:szCs w:val="24"/>
        </w:rPr>
        <w:t>So</w:t>
      </w:r>
      <w:proofErr w:type="gramEnd"/>
      <w:r w:rsidR="00000000" w:rsidRPr="00660834">
        <w:rPr>
          <w:rFonts w:ascii="Arial" w:hAnsi="Arial" w:cs="Arial"/>
          <w:sz w:val="24"/>
          <w:szCs w:val="24"/>
        </w:rPr>
        <w:t xml:space="preserve"> it's probably</w:t>
      </w:r>
      <w:r w:rsidR="00E3611F" w:rsidRPr="00660834">
        <w:rPr>
          <w:rFonts w:ascii="Arial" w:hAnsi="Arial" w:cs="Arial"/>
          <w:sz w:val="24"/>
          <w:szCs w:val="24"/>
        </w:rPr>
        <w:t xml:space="preserve">, </w:t>
      </w:r>
      <w:r w:rsidR="00000000" w:rsidRPr="00660834">
        <w:rPr>
          <w:rFonts w:ascii="Arial" w:hAnsi="Arial" w:cs="Arial"/>
          <w:sz w:val="24"/>
          <w:szCs w:val="24"/>
        </w:rPr>
        <w:t>they probably like it a lot more than I do.</w:t>
      </w:r>
    </w:p>
    <w:p w14:paraId="216CF1CF" w14:textId="77777777" w:rsidR="00DB07E0" w:rsidRPr="00660834" w:rsidRDefault="00DB07E0">
      <w:pPr>
        <w:spacing w:after="0"/>
        <w:rPr>
          <w:rFonts w:ascii="Arial" w:hAnsi="Arial" w:cs="Arial"/>
          <w:sz w:val="24"/>
          <w:szCs w:val="24"/>
        </w:rPr>
      </w:pPr>
    </w:p>
    <w:p w14:paraId="0516CE99" w14:textId="77777777" w:rsidR="00E3611F" w:rsidRPr="00660834" w:rsidRDefault="00E3611F">
      <w:pPr>
        <w:spacing w:after="0"/>
        <w:rPr>
          <w:rFonts w:ascii="Arial" w:hAnsi="Arial" w:cs="Arial"/>
          <w:sz w:val="24"/>
          <w:szCs w:val="24"/>
        </w:rPr>
      </w:pPr>
    </w:p>
    <w:p w14:paraId="11F0A413" w14:textId="7BB492C5" w:rsidR="00E3611F" w:rsidRPr="00660834" w:rsidRDefault="00E3611F">
      <w:pPr>
        <w:spacing w:after="0"/>
        <w:rPr>
          <w:rFonts w:ascii="Arial" w:hAnsi="Arial" w:cs="Arial"/>
          <w:b/>
          <w:bCs/>
          <w:sz w:val="24"/>
          <w:szCs w:val="24"/>
          <w:u w:val="single"/>
        </w:rPr>
      </w:pPr>
      <w:r w:rsidRPr="00660834">
        <w:rPr>
          <w:rFonts w:ascii="Arial" w:hAnsi="Arial" w:cs="Arial"/>
          <w:b/>
          <w:bCs/>
          <w:sz w:val="24"/>
          <w:szCs w:val="24"/>
          <w:u w:val="single"/>
        </w:rPr>
        <w:t xml:space="preserve">B2 – CLOSE TO HOME – RICKIE </w:t>
      </w:r>
    </w:p>
    <w:p w14:paraId="26D756BB" w14:textId="77777777" w:rsidR="00E3611F" w:rsidRPr="00660834" w:rsidRDefault="00E3611F">
      <w:pPr>
        <w:spacing w:after="0"/>
        <w:rPr>
          <w:rFonts w:ascii="Arial" w:hAnsi="Arial" w:cs="Arial"/>
          <w:sz w:val="24"/>
          <w:szCs w:val="24"/>
        </w:rPr>
      </w:pPr>
    </w:p>
    <w:p w14:paraId="2784968B" w14:textId="77777777" w:rsidR="00E3611F" w:rsidRPr="00660834" w:rsidRDefault="00E3611F">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When kids are running towards you saying daddy, and you're like holy cow, I'm a parent. Do you still have those moments where you </w:t>
      </w:r>
      <w:proofErr w:type="gramStart"/>
      <w:r w:rsidR="00000000" w:rsidRPr="00660834">
        <w:rPr>
          <w:rFonts w:ascii="Arial" w:hAnsi="Arial" w:cs="Arial"/>
          <w:sz w:val="24"/>
          <w:szCs w:val="24"/>
        </w:rPr>
        <w:t>have to</w:t>
      </w:r>
      <w:proofErr w:type="gramEnd"/>
      <w:r w:rsidR="00000000" w:rsidRPr="00660834">
        <w:rPr>
          <w:rFonts w:ascii="Arial" w:hAnsi="Arial" w:cs="Arial"/>
          <w:sz w:val="24"/>
          <w:szCs w:val="24"/>
        </w:rPr>
        <w:t xml:space="preserve"> remind yourself this is my life right now</w:t>
      </w:r>
      <w:r w:rsidRPr="00660834">
        <w:rPr>
          <w:rFonts w:ascii="Arial" w:hAnsi="Arial" w:cs="Arial"/>
          <w:sz w:val="24"/>
          <w:szCs w:val="24"/>
        </w:rPr>
        <w:t>?</w:t>
      </w:r>
      <w:r w:rsidR="00000000" w:rsidRPr="00660834">
        <w:rPr>
          <w:rFonts w:ascii="Arial" w:hAnsi="Arial" w:cs="Arial"/>
          <w:sz w:val="24"/>
          <w:szCs w:val="24"/>
        </w:rPr>
        <w:t xml:space="preserve"> I'm a dad. Y</w:t>
      </w:r>
    </w:p>
    <w:p w14:paraId="468F389E" w14:textId="77777777" w:rsidR="00E3611F" w:rsidRPr="00660834" w:rsidRDefault="00E3611F">
      <w:pPr>
        <w:spacing w:after="0"/>
        <w:rPr>
          <w:rFonts w:ascii="Arial" w:hAnsi="Arial" w:cs="Arial"/>
          <w:sz w:val="24"/>
          <w:szCs w:val="24"/>
        </w:rPr>
      </w:pPr>
    </w:p>
    <w:p w14:paraId="3E7CC879" w14:textId="534EEA87" w:rsidR="00DB07E0" w:rsidRPr="00660834" w:rsidRDefault="00E3611F">
      <w:pPr>
        <w:spacing w:after="0"/>
        <w:rPr>
          <w:rFonts w:ascii="Arial" w:hAnsi="Arial" w:cs="Arial"/>
          <w:sz w:val="24"/>
          <w:szCs w:val="24"/>
        </w:rPr>
      </w:pPr>
      <w:r w:rsidRPr="00660834">
        <w:rPr>
          <w:rFonts w:ascii="Arial" w:hAnsi="Arial" w:cs="Arial"/>
          <w:sz w:val="24"/>
          <w:szCs w:val="24"/>
        </w:rPr>
        <w:t>RICKIE FOWLER: Y</w:t>
      </w:r>
      <w:r w:rsidR="00000000" w:rsidRPr="00660834">
        <w:rPr>
          <w:rFonts w:ascii="Arial" w:hAnsi="Arial" w:cs="Arial"/>
          <w:sz w:val="24"/>
          <w:szCs w:val="24"/>
        </w:rPr>
        <w:t>eah, and that's your that's your main job. Seeing</w:t>
      </w:r>
      <w:r w:rsidRPr="00660834">
        <w:rPr>
          <w:rFonts w:ascii="Arial" w:hAnsi="Arial" w:cs="Arial"/>
          <w:sz w:val="24"/>
          <w:szCs w:val="24"/>
        </w:rPr>
        <w:t xml:space="preserve"> Maya’s</w:t>
      </w:r>
      <w:r w:rsidR="00000000" w:rsidRPr="00660834">
        <w:rPr>
          <w:rFonts w:ascii="Arial" w:hAnsi="Arial" w:cs="Arial"/>
          <w:sz w:val="24"/>
          <w:szCs w:val="24"/>
        </w:rPr>
        <w:t xml:space="preserve"> reaction and how she lights up whenever she sees</w:t>
      </w:r>
      <w:r w:rsidRPr="00660834">
        <w:rPr>
          <w:rFonts w:ascii="Arial" w:hAnsi="Arial" w:cs="Arial"/>
          <w:sz w:val="24"/>
          <w:szCs w:val="24"/>
        </w:rPr>
        <w:t xml:space="preserve">, you know, </w:t>
      </w:r>
      <w:r w:rsidR="00000000" w:rsidRPr="00660834">
        <w:rPr>
          <w:rFonts w:ascii="Arial" w:hAnsi="Arial" w:cs="Arial"/>
          <w:sz w:val="24"/>
          <w:szCs w:val="24"/>
        </w:rPr>
        <w:t>Al</w:t>
      </w:r>
      <w:r w:rsidRPr="00660834">
        <w:rPr>
          <w:rFonts w:ascii="Arial" w:hAnsi="Arial" w:cs="Arial"/>
          <w:sz w:val="24"/>
          <w:szCs w:val="24"/>
        </w:rPr>
        <w:t>l</w:t>
      </w:r>
      <w:r w:rsidR="00000000" w:rsidRPr="00660834">
        <w:rPr>
          <w:rFonts w:ascii="Arial" w:hAnsi="Arial" w:cs="Arial"/>
          <w:sz w:val="24"/>
          <w:szCs w:val="24"/>
        </w:rPr>
        <w:t>ison or me. It really kind of makes it feel like nothing else matters.</w:t>
      </w:r>
    </w:p>
    <w:p w14:paraId="54238ED1" w14:textId="77777777" w:rsidR="00DB07E0" w:rsidRPr="00660834" w:rsidRDefault="00DB07E0">
      <w:pPr>
        <w:spacing w:after="0"/>
        <w:rPr>
          <w:rFonts w:ascii="Arial" w:hAnsi="Arial" w:cs="Arial"/>
          <w:sz w:val="24"/>
          <w:szCs w:val="24"/>
        </w:rPr>
      </w:pPr>
    </w:p>
    <w:p w14:paraId="732ABEFD" w14:textId="77777777" w:rsidR="00DB07E0" w:rsidRPr="00660834" w:rsidRDefault="00DB07E0">
      <w:pPr>
        <w:spacing w:after="0"/>
        <w:rPr>
          <w:rFonts w:ascii="Arial" w:hAnsi="Arial" w:cs="Arial"/>
          <w:sz w:val="24"/>
          <w:szCs w:val="24"/>
        </w:rPr>
      </w:pPr>
    </w:p>
    <w:p w14:paraId="49EDF2A9" w14:textId="7EEA7789" w:rsidR="00DB07E0" w:rsidRPr="00660834" w:rsidRDefault="00E3611F">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There's something about a dad with his little girl.</w:t>
      </w:r>
    </w:p>
    <w:p w14:paraId="488315E2" w14:textId="77777777" w:rsidR="00DB07E0" w:rsidRPr="00660834" w:rsidRDefault="00DB07E0">
      <w:pPr>
        <w:spacing w:after="0"/>
        <w:rPr>
          <w:rFonts w:ascii="Arial" w:hAnsi="Arial" w:cs="Arial"/>
          <w:sz w:val="24"/>
          <w:szCs w:val="24"/>
        </w:rPr>
      </w:pPr>
    </w:p>
    <w:p w14:paraId="335FD33D" w14:textId="791E9F22" w:rsidR="00DB07E0" w:rsidRPr="00660834" w:rsidRDefault="00E3611F">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 xml:space="preserve">It's very special. Well, I don't have a </w:t>
      </w:r>
      <w:proofErr w:type="gramStart"/>
      <w:r w:rsidR="00000000" w:rsidRPr="00660834">
        <w:rPr>
          <w:rFonts w:ascii="Arial" w:hAnsi="Arial" w:cs="Arial"/>
          <w:sz w:val="24"/>
          <w:szCs w:val="24"/>
        </w:rPr>
        <w:t>boy</w:t>
      </w:r>
      <w:proofErr w:type="gramEnd"/>
      <w:r w:rsidR="00000000" w:rsidRPr="00660834">
        <w:rPr>
          <w:rFonts w:ascii="Arial" w:hAnsi="Arial" w:cs="Arial"/>
          <w:sz w:val="24"/>
          <w:szCs w:val="24"/>
        </w:rPr>
        <w:t xml:space="preserve"> but my sister has twin boys. But I just I feel like there's something with a little girl that just pulls a little harder as</w:t>
      </w:r>
      <w:r w:rsidRPr="00660834">
        <w:rPr>
          <w:rFonts w:ascii="Arial" w:hAnsi="Arial" w:cs="Arial"/>
          <w:sz w:val="24"/>
          <w:szCs w:val="24"/>
        </w:rPr>
        <w:t xml:space="preserve"> </w:t>
      </w:r>
      <w:r w:rsidR="00000000" w:rsidRPr="00660834">
        <w:rPr>
          <w:rFonts w:ascii="Arial" w:hAnsi="Arial" w:cs="Arial"/>
          <w:sz w:val="24"/>
          <w:szCs w:val="24"/>
        </w:rPr>
        <w:t>well.</w:t>
      </w:r>
    </w:p>
    <w:p w14:paraId="7E378A52" w14:textId="77777777" w:rsidR="00DB07E0" w:rsidRPr="00660834" w:rsidRDefault="00DB07E0">
      <w:pPr>
        <w:spacing w:after="0"/>
        <w:rPr>
          <w:rFonts w:ascii="Arial" w:hAnsi="Arial" w:cs="Arial"/>
          <w:sz w:val="24"/>
          <w:szCs w:val="24"/>
        </w:rPr>
      </w:pPr>
    </w:p>
    <w:p w14:paraId="33C270B7" w14:textId="77777777" w:rsidR="00DB07E0" w:rsidRPr="00660834" w:rsidRDefault="00DB07E0">
      <w:pPr>
        <w:spacing w:after="0"/>
        <w:rPr>
          <w:rFonts w:ascii="Arial" w:hAnsi="Arial" w:cs="Arial"/>
          <w:sz w:val="24"/>
          <w:szCs w:val="24"/>
        </w:rPr>
      </w:pPr>
    </w:p>
    <w:p w14:paraId="01F4AFF0" w14:textId="77777777" w:rsidR="00E3611F" w:rsidRPr="00660834" w:rsidRDefault="00E3611F">
      <w:pPr>
        <w:spacing w:after="0"/>
        <w:rPr>
          <w:rFonts w:ascii="Arial" w:hAnsi="Arial" w:cs="Arial"/>
          <w:b/>
          <w:bCs/>
          <w:sz w:val="24"/>
          <w:szCs w:val="24"/>
          <w:u w:val="single"/>
        </w:rPr>
      </w:pPr>
      <w:r w:rsidRPr="00660834">
        <w:rPr>
          <w:rFonts w:ascii="Arial" w:hAnsi="Arial" w:cs="Arial"/>
          <w:b/>
          <w:bCs/>
          <w:sz w:val="24"/>
          <w:szCs w:val="24"/>
          <w:u w:val="single"/>
        </w:rPr>
        <w:t xml:space="preserve">C1 – REJOIN AND KENNEDY STANDUP </w:t>
      </w:r>
    </w:p>
    <w:p w14:paraId="7260CB73" w14:textId="77777777" w:rsidR="00E3611F" w:rsidRPr="00660834" w:rsidRDefault="00E3611F">
      <w:pPr>
        <w:spacing w:after="0"/>
        <w:rPr>
          <w:rFonts w:ascii="Arial" w:hAnsi="Arial" w:cs="Arial"/>
          <w:b/>
          <w:bCs/>
          <w:sz w:val="24"/>
          <w:szCs w:val="24"/>
          <w:u w:val="single"/>
        </w:rPr>
      </w:pPr>
    </w:p>
    <w:p w14:paraId="422D2FD8" w14:textId="77777777" w:rsidR="00E3611F" w:rsidRPr="00660834" w:rsidRDefault="00E3611F">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2023 </w:t>
      </w:r>
      <w:r w:rsidRPr="00660834">
        <w:rPr>
          <w:rFonts w:ascii="Arial" w:hAnsi="Arial" w:cs="Arial"/>
          <w:sz w:val="24"/>
          <w:szCs w:val="24"/>
        </w:rPr>
        <w:t>was</w:t>
      </w:r>
      <w:r w:rsidR="00000000" w:rsidRPr="00660834">
        <w:rPr>
          <w:rFonts w:ascii="Arial" w:hAnsi="Arial" w:cs="Arial"/>
          <w:sz w:val="24"/>
          <w:szCs w:val="24"/>
        </w:rPr>
        <w:t xml:space="preserve"> a tale of two seasons for Rickie Fowler and Justin Thomas Ricky snagged a trophy in Detroit</w:t>
      </w:r>
      <w:r w:rsidRPr="00660834">
        <w:rPr>
          <w:rFonts w:ascii="Arial" w:hAnsi="Arial" w:cs="Arial"/>
          <w:sz w:val="24"/>
          <w:szCs w:val="24"/>
        </w:rPr>
        <w:t xml:space="preserve">, but </w:t>
      </w:r>
      <w:r w:rsidR="00000000" w:rsidRPr="00660834">
        <w:rPr>
          <w:rFonts w:ascii="Arial" w:hAnsi="Arial" w:cs="Arial"/>
          <w:sz w:val="24"/>
          <w:szCs w:val="24"/>
        </w:rPr>
        <w:t xml:space="preserve">JT was grinding to make cuts. It gave him a new perspective and appreciation for the early success in his career. </w:t>
      </w:r>
    </w:p>
    <w:p w14:paraId="13B23F7C" w14:textId="77777777" w:rsidR="00E3611F" w:rsidRPr="00660834" w:rsidRDefault="00E3611F">
      <w:pPr>
        <w:spacing w:after="0"/>
        <w:rPr>
          <w:rFonts w:ascii="Arial" w:hAnsi="Arial" w:cs="Arial"/>
          <w:sz w:val="24"/>
          <w:szCs w:val="24"/>
        </w:rPr>
      </w:pPr>
    </w:p>
    <w:p w14:paraId="2A6710A1" w14:textId="0A6E3093" w:rsidR="00E3611F" w:rsidRPr="00660834" w:rsidRDefault="00E3611F">
      <w:pPr>
        <w:spacing w:after="0"/>
        <w:rPr>
          <w:rFonts w:ascii="Arial" w:hAnsi="Arial" w:cs="Arial"/>
          <w:b/>
          <w:bCs/>
          <w:sz w:val="24"/>
          <w:szCs w:val="24"/>
          <w:u w:val="single"/>
        </w:rPr>
      </w:pPr>
      <w:r w:rsidRPr="00660834">
        <w:rPr>
          <w:rFonts w:ascii="Arial" w:hAnsi="Arial" w:cs="Arial"/>
          <w:b/>
          <w:bCs/>
          <w:sz w:val="24"/>
          <w:szCs w:val="24"/>
          <w:u w:val="single"/>
        </w:rPr>
        <w:t xml:space="preserve">C2 – THERAPY SESSION </w:t>
      </w:r>
    </w:p>
    <w:p w14:paraId="2D258883" w14:textId="77777777" w:rsidR="00E3611F" w:rsidRPr="00660834" w:rsidRDefault="00E3611F">
      <w:pPr>
        <w:spacing w:after="0"/>
        <w:rPr>
          <w:rFonts w:ascii="Arial" w:hAnsi="Arial" w:cs="Arial"/>
          <w:sz w:val="24"/>
          <w:szCs w:val="24"/>
        </w:rPr>
      </w:pPr>
    </w:p>
    <w:p w14:paraId="456AD8CC" w14:textId="07F9947F" w:rsidR="00DB07E0" w:rsidRPr="00660834" w:rsidRDefault="00E3611F">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This kind of catches your eye when you walk in the house. I see great trophies and accomplishments. What do you see?</w:t>
      </w:r>
    </w:p>
    <w:p w14:paraId="2F0BEC6B" w14:textId="77777777" w:rsidR="00DB07E0" w:rsidRPr="00660834" w:rsidRDefault="00DB07E0">
      <w:pPr>
        <w:spacing w:after="0"/>
        <w:rPr>
          <w:rFonts w:ascii="Arial" w:hAnsi="Arial" w:cs="Arial"/>
          <w:sz w:val="24"/>
          <w:szCs w:val="24"/>
        </w:rPr>
      </w:pPr>
    </w:p>
    <w:p w14:paraId="3E11F966" w14:textId="7FCBB67A" w:rsidR="00DB07E0" w:rsidRPr="00660834" w:rsidRDefault="00E3611F">
      <w:pPr>
        <w:spacing w:after="0"/>
        <w:rPr>
          <w:rFonts w:ascii="Arial" w:hAnsi="Arial" w:cs="Arial"/>
          <w:sz w:val="24"/>
          <w:szCs w:val="24"/>
        </w:rPr>
      </w:pPr>
      <w:r w:rsidRPr="00660834">
        <w:rPr>
          <w:rFonts w:ascii="Arial" w:hAnsi="Arial" w:cs="Arial"/>
          <w:bCs/>
          <w:sz w:val="24"/>
          <w:szCs w:val="24"/>
        </w:rPr>
        <w:t xml:space="preserve">JUSTIN THOMAS: </w:t>
      </w:r>
      <w:r w:rsidR="00000000" w:rsidRPr="00660834">
        <w:rPr>
          <w:rFonts w:ascii="Arial" w:hAnsi="Arial" w:cs="Arial"/>
          <w:sz w:val="24"/>
          <w:szCs w:val="24"/>
        </w:rPr>
        <w:t>Yeah, I see the same, I may think of them a little differently. Not that I need motivation. But it's just good</w:t>
      </w:r>
      <w:r w:rsidRPr="00660834">
        <w:rPr>
          <w:rFonts w:ascii="Arial" w:hAnsi="Arial" w:cs="Arial"/>
          <w:sz w:val="24"/>
          <w:szCs w:val="24"/>
        </w:rPr>
        <w:t>, a</w:t>
      </w:r>
      <w:r w:rsidR="00000000" w:rsidRPr="00660834">
        <w:rPr>
          <w:rFonts w:ascii="Arial" w:hAnsi="Arial" w:cs="Arial"/>
          <w:sz w:val="24"/>
          <w:szCs w:val="24"/>
        </w:rPr>
        <w:t>lmost reminder</w:t>
      </w:r>
      <w:r w:rsidRPr="00660834">
        <w:rPr>
          <w:rFonts w:ascii="Arial" w:hAnsi="Arial" w:cs="Arial"/>
          <w:sz w:val="24"/>
          <w:szCs w:val="24"/>
        </w:rPr>
        <w:t xml:space="preserve"> </w:t>
      </w:r>
      <w:r w:rsidR="00000000" w:rsidRPr="00660834">
        <w:rPr>
          <w:rFonts w:ascii="Arial" w:hAnsi="Arial" w:cs="Arial"/>
          <w:sz w:val="24"/>
          <w:szCs w:val="24"/>
        </w:rPr>
        <w:t>sometimes.</w:t>
      </w:r>
    </w:p>
    <w:p w14:paraId="52998C81" w14:textId="77777777" w:rsidR="00DB07E0" w:rsidRPr="00660834" w:rsidRDefault="00DB07E0">
      <w:pPr>
        <w:spacing w:after="0"/>
        <w:rPr>
          <w:rFonts w:ascii="Arial" w:hAnsi="Arial" w:cs="Arial"/>
          <w:sz w:val="24"/>
          <w:szCs w:val="24"/>
        </w:rPr>
      </w:pPr>
    </w:p>
    <w:p w14:paraId="67B01185" w14:textId="77777777" w:rsidR="00DB07E0" w:rsidRPr="00660834" w:rsidRDefault="00DB07E0">
      <w:pPr>
        <w:spacing w:after="0"/>
        <w:rPr>
          <w:rFonts w:ascii="Arial" w:hAnsi="Arial" w:cs="Arial"/>
          <w:sz w:val="24"/>
          <w:szCs w:val="24"/>
        </w:rPr>
      </w:pPr>
    </w:p>
    <w:p w14:paraId="689D014B" w14:textId="7F06C721" w:rsidR="00DB07E0" w:rsidRPr="00660834" w:rsidRDefault="00E3611F">
      <w:pPr>
        <w:spacing w:after="0"/>
        <w:rPr>
          <w:rFonts w:ascii="Arial" w:hAnsi="Arial" w:cs="Arial"/>
          <w:sz w:val="24"/>
          <w:szCs w:val="24"/>
        </w:rPr>
      </w:pPr>
      <w:r w:rsidRPr="00660834">
        <w:rPr>
          <w:rFonts w:ascii="Arial" w:hAnsi="Arial" w:cs="Arial"/>
          <w:sz w:val="24"/>
          <w:szCs w:val="24"/>
        </w:rPr>
        <w:t xml:space="preserve">ANNC: </w:t>
      </w:r>
      <w:r w:rsidR="00000000" w:rsidRPr="00660834">
        <w:rPr>
          <w:rFonts w:ascii="Arial" w:hAnsi="Arial" w:cs="Arial"/>
          <w:sz w:val="24"/>
          <w:szCs w:val="24"/>
        </w:rPr>
        <w:t xml:space="preserve">Justin Thomas is your latest </w:t>
      </w:r>
      <w:r w:rsidRPr="00660834">
        <w:rPr>
          <w:rFonts w:ascii="Arial" w:hAnsi="Arial" w:cs="Arial"/>
          <w:sz w:val="24"/>
          <w:szCs w:val="24"/>
        </w:rPr>
        <w:t xml:space="preserve">PLAYERS </w:t>
      </w:r>
      <w:r w:rsidR="00000000" w:rsidRPr="00660834">
        <w:rPr>
          <w:rFonts w:ascii="Arial" w:hAnsi="Arial" w:cs="Arial"/>
          <w:sz w:val="24"/>
          <w:szCs w:val="24"/>
        </w:rPr>
        <w:t>champion</w:t>
      </w:r>
      <w:r w:rsidRPr="00660834">
        <w:rPr>
          <w:rFonts w:ascii="Arial" w:hAnsi="Arial" w:cs="Arial"/>
          <w:sz w:val="24"/>
          <w:szCs w:val="24"/>
        </w:rPr>
        <w:t xml:space="preserve">. Justin Thomas </w:t>
      </w:r>
      <w:r w:rsidR="00000000" w:rsidRPr="00660834">
        <w:rPr>
          <w:rFonts w:ascii="Arial" w:hAnsi="Arial" w:cs="Arial"/>
          <w:sz w:val="24"/>
          <w:szCs w:val="24"/>
        </w:rPr>
        <w:t>is the FedEx Cup champion. It's going to be one of those years that is going to stand the test of time.</w:t>
      </w:r>
    </w:p>
    <w:p w14:paraId="6A477C40" w14:textId="77777777" w:rsidR="00DB07E0" w:rsidRPr="00660834" w:rsidRDefault="00DB07E0">
      <w:pPr>
        <w:spacing w:after="0"/>
        <w:rPr>
          <w:rFonts w:ascii="Arial" w:hAnsi="Arial" w:cs="Arial"/>
          <w:sz w:val="24"/>
          <w:szCs w:val="24"/>
        </w:rPr>
      </w:pPr>
    </w:p>
    <w:p w14:paraId="59E3D621" w14:textId="27E60A16" w:rsidR="00DB07E0" w:rsidRPr="00660834" w:rsidRDefault="00E3611F">
      <w:pPr>
        <w:spacing w:after="0"/>
        <w:rPr>
          <w:rFonts w:ascii="Arial" w:hAnsi="Arial" w:cs="Arial"/>
          <w:sz w:val="24"/>
          <w:szCs w:val="24"/>
        </w:rPr>
      </w:pPr>
      <w:r w:rsidRPr="00660834">
        <w:rPr>
          <w:rFonts w:ascii="Arial" w:hAnsi="Arial" w:cs="Arial"/>
          <w:bCs/>
          <w:sz w:val="24"/>
          <w:szCs w:val="24"/>
        </w:rPr>
        <w:t>JUSTIN THOMAS:</w:t>
      </w:r>
      <w:r w:rsidRPr="00660834">
        <w:rPr>
          <w:rFonts w:ascii="Arial" w:hAnsi="Arial" w:cs="Arial"/>
          <w:b/>
          <w:sz w:val="24"/>
          <w:szCs w:val="24"/>
        </w:rPr>
        <w:t xml:space="preserve"> </w:t>
      </w:r>
      <w:r w:rsidR="00000000" w:rsidRPr="00660834">
        <w:rPr>
          <w:rFonts w:ascii="Arial" w:hAnsi="Arial" w:cs="Arial"/>
          <w:sz w:val="24"/>
          <w:szCs w:val="24"/>
        </w:rPr>
        <w:t xml:space="preserve">I think you can sometimes forget about stuff you may be done in the past or, or maybe at least me personally don't give myself enough credit for some things that I've achieved or accomplished. </w:t>
      </w:r>
      <w:proofErr w:type="gramStart"/>
      <w:r w:rsidR="00000000" w:rsidRPr="00660834">
        <w:rPr>
          <w:rFonts w:ascii="Arial" w:hAnsi="Arial" w:cs="Arial"/>
          <w:sz w:val="24"/>
          <w:szCs w:val="24"/>
        </w:rPr>
        <w:t>So</w:t>
      </w:r>
      <w:proofErr w:type="gramEnd"/>
      <w:r w:rsidR="00000000" w:rsidRPr="00660834">
        <w:rPr>
          <w:rFonts w:ascii="Arial" w:hAnsi="Arial" w:cs="Arial"/>
          <w:sz w:val="24"/>
          <w:szCs w:val="24"/>
        </w:rPr>
        <w:t xml:space="preserve"> I think seeing this </w:t>
      </w:r>
      <w:r w:rsidRPr="00660834">
        <w:rPr>
          <w:rFonts w:ascii="Arial" w:hAnsi="Arial" w:cs="Arial"/>
          <w:sz w:val="24"/>
          <w:szCs w:val="24"/>
        </w:rPr>
        <w:t xml:space="preserve">every once in a while </w:t>
      </w:r>
      <w:r w:rsidR="00000000" w:rsidRPr="00660834">
        <w:rPr>
          <w:rFonts w:ascii="Arial" w:hAnsi="Arial" w:cs="Arial"/>
          <w:sz w:val="24"/>
          <w:szCs w:val="24"/>
        </w:rPr>
        <w:t xml:space="preserve">is a good thing for me. </w:t>
      </w:r>
    </w:p>
    <w:p w14:paraId="149AA1E2" w14:textId="77777777" w:rsidR="00DB07E0" w:rsidRPr="00660834" w:rsidRDefault="00DB07E0">
      <w:pPr>
        <w:spacing w:after="0"/>
        <w:rPr>
          <w:rFonts w:ascii="Arial" w:hAnsi="Arial" w:cs="Arial"/>
          <w:sz w:val="24"/>
          <w:szCs w:val="24"/>
        </w:rPr>
      </w:pPr>
    </w:p>
    <w:p w14:paraId="3900B570" w14:textId="77777777" w:rsidR="00E3611F" w:rsidRPr="00660834" w:rsidRDefault="00E3611F">
      <w:pPr>
        <w:spacing w:after="0"/>
        <w:rPr>
          <w:rFonts w:ascii="Arial" w:hAnsi="Arial" w:cs="Arial"/>
          <w:sz w:val="24"/>
          <w:szCs w:val="24"/>
        </w:rPr>
      </w:pPr>
      <w:r w:rsidRPr="00660834">
        <w:rPr>
          <w:rFonts w:ascii="Arial" w:hAnsi="Arial" w:cs="Arial"/>
          <w:sz w:val="24"/>
          <w:szCs w:val="24"/>
        </w:rPr>
        <w:t xml:space="preserve">JASON KENNEDY: Okay great, </w:t>
      </w:r>
      <w:r w:rsidR="00000000" w:rsidRPr="00660834">
        <w:rPr>
          <w:rFonts w:ascii="Arial" w:hAnsi="Arial" w:cs="Arial"/>
          <w:sz w:val="24"/>
          <w:szCs w:val="24"/>
        </w:rPr>
        <w:t>let's s</w:t>
      </w:r>
      <w:r w:rsidRPr="00660834">
        <w:rPr>
          <w:rFonts w:ascii="Arial" w:hAnsi="Arial" w:cs="Arial"/>
          <w:sz w:val="24"/>
          <w:szCs w:val="24"/>
        </w:rPr>
        <w:t xml:space="preserve">ee </w:t>
      </w:r>
      <w:r w:rsidR="00000000" w:rsidRPr="00660834">
        <w:rPr>
          <w:rFonts w:ascii="Arial" w:hAnsi="Arial" w:cs="Arial"/>
          <w:sz w:val="24"/>
          <w:szCs w:val="24"/>
        </w:rPr>
        <w:t>the man cave.</w:t>
      </w:r>
      <w:r w:rsidRPr="00660834">
        <w:rPr>
          <w:rFonts w:ascii="Arial" w:hAnsi="Arial" w:cs="Arial"/>
          <w:sz w:val="24"/>
          <w:szCs w:val="24"/>
        </w:rPr>
        <w:t xml:space="preserve"> Can w</w:t>
      </w:r>
      <w:r w:rsidR="00000000" w:rsidRPr="00660834">
        <w:rPr>
          <w:rFonts w:ascii="Arial" w:hAnsi="Arial" w:cs="Arial"/>
          <w:sz w:val="24"/>
          <w:szCs w:val="24"/>
        </w:rPr>
        <w:t>e do a little therapy session</w:t>
      </w:r>
      <w:r w:rsidRPr="00660834">
        <w:rPr>
          <w:rFonts w:ascii="Arial" w:hAnsi="Arial" w:cs="Arial"/>
          <w:sz w:val="24"/>
          <w:szCs w:val="24"/>
        </w:rPr>
        <w:t xml:space="preserve">? </w:t>
      </w:r>
    </w:p>
    <w:p w14:paraId="2A06A769" w14:textId="77777777" w:rsidR="00E3611F" w:rsidRPr="00660834" w:rsidRDefault="00E3611F">
      <w:pPr>
        <w:spacing w:after="0"/>
        <w:rPr>
          <w:rFonts w:ascii="Arial" w:hAnsi="Arial" w:cs="Arial"/>
          <w:sz w:val="24"/>
          <w:szCs w:val="24"/>
        </w:rPr>
      </w:pPr>
    </w:p>
    <w:p w14:paraId="4EF89160" w14:textId="77777777" w:rsidR="00E3611F" w:rsidRPr="00660834" w:rsidRDefault="00E3611F">
      <w:pPr>
        <w:spacing w:after="0"/>
        <w:rPr>
          <w:rFonts w:ascii="Arial" w:hAnsi="Arial" w:cs="Arial"/>
          <w:sz w:val="24"/>
          <w:szCs w:val="24"/>
        </w:rPr>
      </w:pPr>
      <w:r w:rsidRPr="00660834">
        <w:rPr>
          <w:rFonts w:ascii="Arial" w:hAnsi="Arial" w:cs="Arial"/>
          <w:sz w:val="24"/>
          <w:szCs w:val="24"/>
        </w:rPr>
        <w:t>JUSTIN THOMAS:</w:t>
      </w:r>
      <w:r w:rsidR="00000000" w:rsidRPr="00660834">
        <w:rPr>
          <w:rFonts w:ascii="Arial" w:hAnsi="Arial" w:cs="Arial"/>
          <w:sz w:val="24"/>
          <w:szCs w:val="24"/>
        </w:rPr>
        <w:t xml:space="preserve"> Yeah. </w:t>
      </w:r>
    </w:p>
    <w:p w14:paraId="339BD29A" w14:textId="77777777" w:rsidR="00E3611F" w:rsidRPr="00660834" w:rsidRDefault="00E3611F">
      <w:pPr>
        <w:spacing w:after="0"/>
        <w:rPr>
          <w:rFonts w:ascii="Arial" w:hAnsi="Arial" w:cs="Arial"/>
          <w:sz w:val="24"/>
          <w:szCs w:val="24"/>
        </w:rPr>
      </w:pPr>
    </w:p>
    <w:p w14:paraId="60A58FD7" w14:textId="77777777" w:rsidR="00E3611F" w:rsidRPr="00660834" w:rsidRDefault="00E3611F">
      <w:pPr>
        <w:spacing w:after="0"/>
        <w:rPr>
          <w:rFonts w:ascii="Arial" w:hAnsi="Arial" w:cs="Arial"/>
          <w:sz w:val="24"/>
          <w:szCs w:val="24"/>
        </w:rPr>
      </w:pPr>
      <w:r w:rsidRPr="00660834">
        <w:rPr>
          <w:rFonts w:ascii="Arial" w:hAnsi="Arial" w:cs="Arial"/>
          <w:sz w:val="24"/>
          <w:szCs w:val="24"/>
        </w:rPr>
        <w:t xml:space="preserve">JASON </w:t>
      </w:r>
      <w:proofErr w:type="gramStart"/>
      <w:r w:rsidRPr="00660834">
        <w:rPr>
          <w:rFonts w:ascii="Arial" w:hAnsi="Arial" w:cs="Arial"/>
          <w:sz w:val="24"/>
          <w:szCs w:val="24"/>
        </w:rPr>
        <w:t>KENNEDY;</w:t>
      </w:r>
      <w:proofErr w:type="gramEnd"/>
      <w:r w:rsidRPr="00660834">
        <w:rPr>
          <w:rFonts w:ascii="Arial" w:hAnsi="Arial" w:cs="Arial"/>
          <w:sz w:val="24"/>
          <w:szCs w:val="24"/>
        </w:rPr>
        <w:t xml:space="preserve"> </w:t>
      </w:r>
      <w:r w:rsidR="00000000" w:rsidRPr="00660834">
        <w:rPr>
          <w:rFonts w:ascii="Arial" w:hAnsi="Arial" w:cs="Arial"/>
          <w:sz w:val="24"/>
          <w:szCs w:val="24"/>
        </w:rPr>
        <w:t>I don't think I've ever done this in an interview before and want you to close your eyes, please. Take a big deep breath. Pretend that I'm your therapist. And I want you to throw some words at me when you think about last season. What comes to mind?</w:t>
      </w:r>
    </w:p>
    <w:p w14:paraId="788B3AD9" w14:textId="77777777" w:rsidR="00E3611F" w:rsidRPr="00660834" w:rsidRDefault="00E3611F">
      <w:pPr>
        <w:spacing w:after="0"/>
        <w:rPr>
          <w:rFonts w:ascii="Arial" w:hAnsi="Arial" w:cs="Arial"/>
          <w:sz w:val="24"/>
          <w:szCs w:val="24"/>
        </w:rPr>
      </w:pPr>
    </w:p>
    <w:p w14:paraId="37D09BFC" w14:textId="09DCE5BE" w:rsidR="00DB07E0" w:rsidRPr="00660834" w:rsidRDefault="00E3611F">
      <w:pPr>
        <w:spacing w:after="0"/>
        <w:rPr>
          <w:rFonts w:ascii="Arial" w:hAnsi="Arial" w:cs="Arial"/>
          <w:sz w:val="24"/>
          <w:szCs w:val="24"/>
        </w:rPr>
      </w:pPr>
      <w:r w:rsidRPr="00660834">
        <w:rPr>
          <w:rFonts w:ascii="Arial" w:hAnsi="Arial" w:cs="Arial"/>
          <w:sz w:val="24"/>
          <w:szCs w:val="24"/>
        </w:rPr>
        <w:t>JUSTIN THOMAS:</w:t>
      </w:r>
      <w:r w:rsidR="00000000" w:rsidRPr="00660834">
        <w:rPr>
          <w:rFonts w:ascii="Arial" w:hAnsi="Arial" w:cs="Arial"/>
          <w:sz w:val="24"/>
          <w:szCs w:val="24"/>
        </w:rPr>
        <w:t xml:space="preserve"> Frustrating</w:t>
      </w:r>
      <w:r w:rsidRPr="00660834">
        <w:rPr>
          <w:rFonts w:ascii="Arial" w:hAnsi="Arial" w:cs="Arial"/>
          <w:sz w:val="24"/>
          <w:szCs w:val="24"/>
        </w:rPr>
        <w:t>.</w:t>
      </w:r>
      <w:r w:rsidR="00000000" w:rsidRPr="00660834">
        <w:rPr>
          <w:rFonts w:ascii="Arial" w:hAnsi="Arial" w:cs="Arial"/>
          <w:sz w:val="24"/>
          <w:szCs w:val="24"/>
        </w:rPr>
        <w:t xml:space="preserve"> </w:t>
      </w:r>
      <w:r w:rsidR="00660834" w:rsidRPr="00660834">
        <w:rPr>
          <w:rFonts w:ascii="Arial" w:hAnsi="Arial" w:cs="Arial"/>
          <w:sz w:val="24"/>
          <w:szCs w:val="24"/>
        </w:rPr>
        <w:t>Bad. I</w:t>
      </w:r>
      <w:r w:rsidR="00000000" w:rsidRPr="00660834">
        <w:rPr>
          <w:rFonts w:ascii="Arial" w:hAnsi="Arial" w:cs="Arial"/>
          <w:sz w:val="24"/>
          <w:szCs w:val="24"/>
        </w:rPr>
        <w:t xml:space="preserve"> felt like it was a as an amazing opportunity for me to grow and learn a lot. And I think that I'm very lucky to have a great support system around me </w:t>
      </w:r>
      <w:r w:rsidR="00000000" w:rsidRPr="00660834">
        <w:rPr>
          <w:rFonts w:ascii="Arial" w:hAnsi="Arial" w:cs="Arial"/>
          <w:sz w:val="24"/>
          <w:szCs w:val="24"/>
        </w:rPr>
        <w:lastRenderedPageBreak/>
        <w:t xml:space="preserve">and a great team that just constantly reminded me to keep my head up and keep pushing and looking forward, not backward. I don't know, I felt like I was very lucky for </w:t>
      </w:r>
      <w:proofErr w:type="gramStart"/>
      <w:r w:rsidR="00000000" w:rsidRPr="00660834">
        <w:rPr>
          <w:rFonts w:ascii="Arial" w:hAnsi="Arial" w:cs="Arial"/>
          <w:sz w:val="24"/>
          <w:szCs w:val="24"/>
        </w:rPr>
        <w:t>that</w:t>
      </w:r>
      <w:proofErr w:type="gramEnd"/>
    </w:p>
    <w:p w14:paraId="58FCE1BF" w14:textId="77777777" w:rsidR="00DB07E0" w:rsidRPr="00660834" w:rsidRDefault="00DB07E0">
      <w:pPr>
        <w:spacing w:after="0"/>
        <w:rPr>
          <w:rFonts w:ascii="Arial" w:hAnsi="Arial" w:cs="Arial"/>
          <w:sz w:val="24"/>
          <w:szCs w:val="24"/>
        </w:rPr>
      </w:pPr>
    </w:p>
    <w:p w14:paraId="10BD8122" w14:textId="7D8094F5" w:rsidR="00DB07E0" w:rsidRPr="00660834" w:rsidRDefault="00E3611F">
      <w:pPr>
        <w:spacing w:after="0"/>
        <w:rPr>
          <w:rFonts w:ascii="Arial" w:hAnsi="Arial" w:cs="Arial"/>
          <w:sz w:val="24"/>
          <w:szCs w:val="24"/>
        </w:rPr>
      </w:pPr>
      <w:r w:rsidRPr="00660834">
        <w:rPr>
          <w:rFonts w:ascii="Arial" w:hAnsi="Arial" w:cs="Arial"/>
          <w:sz w:val="24"/>
          <w:szCs w:val="24"/>
        </w:rPr>
        <w:t>JASON KENNEDY: H</w:t>
      </w:r>
      <w:r w:rsidR="00000000" w:rsidRPr="00660834">
        <w:rPr>
          <w:rFonts w:ascii="Arial" w:hAnsi="Arial" w:cs="Arial"/>
          <w:sz w:val="24"/>
          <w:szCs w:val="24"/>
        </w:rPr>
        <w:t xml:space="preserve">elp me understand the highs of winning a tournament and the lows of a </w:t>
      </w:r>
      <w:r w:rsidRPr="00660834">
        <w:rPr>
          <w:rFonts w:ascii="Arial" w:hAnsi="Arial" w:cs="Arial"/>
          <w:sz w:val="24"/>
          <w:szCs w:val="24"/>
        </w:rPr>
        <w:t>missed cut.</w:t>
      </w:r>
    </w:p>
    <w:p w14:paraId="510FB4D1" w14:textId="77777777" w:rsidR="00DB07E0" w:rsidRPr="00660834" w:rsidRDefault="00DB07E0">
      <w:pPr>
        <w:spacing w:after="0"/>
        <w:rPr>
          <w:rFonts w:ascii="Arial" w:hAnsi="Arial" w:cs="Arial"/>
          <w:sz w:val="24"/>
          <w:szCs w:val="24"/>
        </w:rPr>
      </w:pPr>
    </w:p>
    <w:p w14:paraId="24B4DEFB" w14:textId="77777777" w:rsidR="00E3611F" w:rsidRPr="00660834" w:rsidRDefault="00E3611F">
      <w:pPr>
        <w:spacing w:after="0"/>
        <w:rPr>
          <w:rFonts w:ascii="Arial" w:hAnsi="Arial" w:cs="Arial"/>
          <w:sz w:val="24"/>
          <w:szCs w:val="24"/>
        </w:rPr>
      </w:pPr>
      <w:r w:rsidRPr="00660834">
        <w:rPr>
          <w:rFonts w:ascii="Arial" w:hAnsi="Arial" w:cs="Arial"/>
          <w:bCs/>
          <w:sz w:val="24"/>
          <w:szCs w:val="24"/>
        </w:rPr>
        <w:t>JUSTIN THOMAS: I</w:t>
      </w:r>
      <w:r w:rsidRPr="00660834">
        <w:rPr>
          <w:rFonts w:ascii="Arial" w:hAnsi="Arial" w:cs="Arial"/>
          <w:b/>
          <w:sz w:val="24"/>
          <w:szCs w:val="24"/>
        </w:rPr>
        <w:t xml:space="preserve"> </w:t>
      </w:r>
      <w:r w:rsidR="00000000" w:rsidRPr="00660834">
        <w:rPr>
          <w:rFonts w:ascii="Arial" w:hAnsi="Arial" w:cs="Arial"/>
          <w:sz w:val="24"/>
          <w:szCs w:val="24"/>
        </w:rPr>
        <w:t xml:space="preserve">would say the lows are lower than the highs are high, which is I don't know if that's necessarily right, or what it should be. But it just it feels that way. I think it's very, </w:t>
      </w:r>
    </w:p>
    <w:p w14:paraId="4DCF482F" w14:textId="1566748E" w:rsidR="00DB07E0" w:rsidRPr="00660834" w:rsidRDefault="00000000">
      <w:pPr>
        <w:spacing w:after="0"/>
        <w:rPr>
          <w:rFonts w:ascii="Arial" w:hAnsi="Arial" w:cs="Arial"/>
          <w:sz w:val="24"/>
          <w:szCs w:val="24"/>
        </w:rPr>
      </w:pPr>
      <w:r w:rsidRPr="00660834">
        <w:rPr>
          <w:rFonts w:ascii="Arial" w:hAnsi="Arial" w:cs="Arial"/>
          <w:sz w:val="24"/>
          <w:szCs w:val="24"/>
        </w:rPr>
        <w:t>is that what you think</w:t>
      </w:r>
      <w:r w:rsidR="00E3611F" w:rsidRPr="00660834">
        <w:rPr>
          <w:rFonts w:ascii="Arial" w:hAnsi="Arial" w:cs="Arial"/>
          <w:sz w:val="24"/>
          <w:szCs w:val="24"/>
        </w:rPr>
        <w:t>, too,</w:t>
      </w:r>
      <w:r w:rsidRPr="00660834">
        <w:rPr>
          <w:rFonts w:ascii="Arial" w:hAnsi="Arial" w:cs="Arial"/>
          <w:sz w:val="24"/>
          <w:szCs w:val="24"/>
        </w:rPr>
        <w:t xml:space="preserve"> Fran</w:t>
      </w:r>
      <w:r w:rsidR="00E3611F" w:rsidRPr="00660834">
        <w:rPr>
          <w:rFonts w:ascii="Arial" w:hAnsi="Arial" w:cs="Arial"/>
          <w:sz w:val="24"/>
          <w:szCs w:val="24"/>
        </w:rPr>
        <w:t>k?</w:t>
      </w:r>
    </w:p>
    <w:p w14:paraId="24110AD1" w14:textId="77777777" w:rsidR="00DB07E0" w:rsidRPr="00660834" w:rsidRDefault="00DB07E0">
      <w:pPr>
        <w:spacing w:after="0"/>
        <w:rPr>
          <w:rFonts w:ascii="Arial" w:hAnsi="Arial" w:cs="Arial"/>
          <w:sz w:val="24"/>
          <w:szCs w:val="24"/>
        </w:rPr>
      </w:pPr>
    </w:p>
    <w:p w14:paraId="68AF1927" w14:textId="77777777" w:rsidR="00E3611F" w:rsidRPr="00660834" w:rsidRDefault="00E3611F">
      <w:pPr>
        <w:spacing w:after="0"/>
        <w:rPr>
          <w:rFonts w:ascii="Arial" w:hAnsi="Arial" w:cs="Arial"/>
          <w:sz w:val="24"/>
          <w:szCs w:val="24"/>
        </w:rPr>
      </w:pPr>
      <w:r w:rsidRPr="00660834">
        <w:rPr>
          <w:rFonts w:ascii="Arial" w:hAnsi="Arial" w:cs="Arial"/>
          <w:sz w:val="24"/>
          <w:szCs w:val="24"/>
        </w:rPr>
        <w:t>JASON KENNEDY: H</w:t>
      </w:r>
      <w:r w:rsidR="00000000" w:rsidRPr="00660834">
        <w:rPr>
          <w:rFonts w:ascii="Arial" w:hAnsi="Arial" w:cs="Arial"/>
          <w:sz w:val="24"/>
          <w:szCs w:val="24"/>
        </w:rPr>
        <w:t>e takes on the burden</w:t>
      </w:r>
      <w:r w:rsidRPr="00660834">
        <w:rPr>
          <w:rFonts w:ascii="Arial" w:hAnsi="Arial" w:cs="Arial"/>
          <w:sz w:val="24"/>
          <w:szCs w:val="24"/>
        </w:rPr>
        <w:t xml:space="preserve">. </w:t>
      </w:r>
    </w:p>
    <w:p w14:paraId="59B135AB" w14:textId="77777777" w:rsidR="00E3611F" w:rsidRPr="00660834" w:rsidRDefault="00E3611F">
      <w:pPr>
        <w:spacing w:after="0"/>
        <w:rPr>
          <w:rFonts w:ascii="Arial" w:hAnsi="Arial" w:cs="Arial"/>
          <w:sz w:val="24"/>
          <w:szCs w:val="24"/>
        </w:rPr>
      </w:pPr>
    </w:p>
    <w:p w14:paraId="371A7168" w14:textId="7A665960" w:rsidR="00DB07E0" w:rsidRPr="00660834" w:rsidRDefault="00E3611F">
      <w:pPr>
        <w:spacing w:after="0"/>
        <w:rPr>
          <w:rFonts w:ascii="Arial" w:hAnsi="Arial" w:cs="Arial"/>
          <w:sz w:val="24"/>
          <w:szCs w:val="24"/>
        </w:rPr>
      </w:pPr>
      <w:r w:rsidRPr="00660834">
        <w:rPr>
          <w:rFonts w:ascii="Arial" w:hAnsi="Arial" w:cs="Arial"/>
          <w:sz w:val="24"/>
          <w:szCs w:val="24"/>
        </w:rPr>
        <w:t xml:space="preserve">JUSTIN THOMAS: </w:t>
      </w:r>
      <w:r w:rsidR="00000000" w:rsidRPr="00660834">
        <w:rPr>
          <w:rFonts w:ascii="Arial" w:hAnsi="Arial" w:cs="Arial"/>
          <w:sz w:val="24"/>
          <w:szCs w:val="24"/>
        </w:rPr>
        <w:t>Yeah</w:t>
      </w:r>
      <w:r w:rsidRPr="00660834">
        <w:rPr>
          <w:rFonts w:ascii="Arial" w:hAnsi="Arial" w:cs="Arial"/>
          <w:sz w:val="24"/>
          <w:szCs w:val="24"/>
        </w:rPr>
        <w:t xml:space="preserve">, </w:t>
      </w:r>
      <w:r w:rsidR="00000000" w:rsidRPr="00660834">
        <w:rPr>
          <w:rFonts w:ascii="Arial" w:hAnsi="Arial" w:cs="Arial"/>
          <w:sz w:val="24"/>
          <w:szCs w:val="24"/>
        </w:rPr>
        <w:t>it's so much easier to look back</w:t>
      </w:r>
      <w:r w:rsidRPr="00660834">
        <w:rPr>
          <w:rFonts w:ascii="Arial" w:hAnsi="Arial" w:cs="Arial"/>
          <w:sz w:val="24"/>
          <w:szCs w:val="24"/>
        </w:rPr>
        <w:t xml:space="preserve"> w</w:t>
      </w:r>
      <w:r w:rsidR="00000000" w:rsidRPr="00660834">
        <w:rPr>
          <w:rFonts w:ascii="Arial" w:hAnsi="Arial" w:cs="Arial"/>
          <w:sz w:val="24"/>
          <w:szCs w:val="24"/>
        </w:rPr>
        <w:t>hen things are over when it didn't go well and say I wish I would have done that. Or why didn't I do this? Versus when you</w:t>
      </w:r>
      <w:r w:rsidRPr="00660834">
        <w:rPr>
          <w:rFonts w:ascii="Arial" w:hAnsi="Arial" w:cs="Arial"/>
          <w:sz w:val="24"/>
          <w:szCs w:val="24"/>
        </w:rPr>
        <w:t xml:space="preserve"> win, </w:t>
      </w:r>
      <w:r w:rsidR="00000000" w:rsidRPr="00660834">
        <w:rPr>
          <w:rFonts w:ascii="Arial" w:hAnsi="Arial" w:cs="Arial"/>
          <w:sz w:val="24"/>
          <w:szCs w:val="24"/>
        </w:rPr>
        <w:t>it's like</w:t>
      </w:r>
      <w:r w:rsidRPr="00660834">
        <w:rPr>
          <w:rFonts w:ascii="Arial" w:hAnsi="Arial" w:cs="Arial"/>
          <w:sz w:val="24"/>
          <w:szCs w:val="24"/>
        </w:rPr>
        <w:t xml:space="preserve">, </w:t>
      </w:r>
      <w:r w:rsidR="00000000" w:rsidRPr="00660834">
        <w:rPr>
          <w:rFonts w:ascii="Arial" w:hAnsi="Arial" w:cs="Arial"/>
          <w:sz w:val="24"/>
          <w:szCs w:val="24"/>
        </w:rPr>
        <w:t xml:space="preserve">it's great. You celebrate your joy, and then </w:t>
      </w:r>
      <w:r w:rsidRPr="00660834">
        <w:rPr>
          <w:rFonts w:ascii="Arial" w:hAnsi="Arial" w:cs="Arial"/>
          <w:sz w:val="24"/>
          <w:szCs w:val="24"/>
        </w:rPr>
        <w:t>move on</w:t>
      </w:r>
      <w:r w:rsidR="00000000" w:rsidRPr="00660834">
        <w:rPr>
          <w:rFonts w:ascii="Arial" w:hAnsi="Arial" w:cs="Arial"/>
          <w:sz w:val="24"/>
          <w:szCs w:val="24"/>
        </w:rPr>
        <w:t xml:space="preserve">to the next tournament. The highs are </w:t>
      </w:r>
      <w:r w:rsidRPr="00660834">
        <w:rPr>
          <w:rFonts w:ascii="Arial" w:hAnsi="Arial" w:cs="Arial"/>
          <w:sz w:val="24"/>
          <w:szCs w:val="24"/>
        </w:rPr>
        <w:t>great because</w:t>
      </w:r>
      <w:r w:rsidR="00000000" w:rsidRPr="00660834">
        <w:rPr>
          <w:rFonts w:ascii="Arial" w:hAnsi="Arial" w:cs="Arial"/>
          <w:sz w:val="24"/>
          <w:szCs w:val="24"/>
        </w:rPr>
        <w:t xml:space="preserve"> that's what you work for. And it's what you're practicing fo</w:t>
      </w:r>
      <w:r w:rsidRPr="00660834">
        <w:rPr>
          <w:rFonts w:ascii="Arial" w:hAnsi="Arial" w:cs="Arial"/>
          <w:sz w:val="24"/>
          <w:szCs w:val="24"/>
        </w:rPr>
        <w:t xml:space="preserve">r, </w:t>
      </w:r>
      <w:r w:rsidR="00000000" w:rsidRPr="00660834">
        <w:rPr>
          <w:rFonts w:ascii="Arial" w:hAnsi="Arial" w:cs="Arial"/>
          <w:sz w:val="24"/>
          <w:szCs w:val="24"/>
        </w:rPr>
        <w:t>what I've done my whole life</w:t>
      </w:r>
      <w:r w:rsidRPr="00660834">
        <w:rPr>
          <w:rFonts w:ascii="Arial" w:hAnsi="Arial" w:cs="Arial"/>
          <w:sz w:val="24"/>
          <w:szCs w:val="24"/>
        </w:rPr>
        <w:t>. But</w:t>
      </w:r>
      <w:r w:rsidR="00000000" w:rsidRPr="00660834">
        <w:rPr>
          <w:rFonts w:ascii="Arial" w:hAnsi="Arial" w:cs="Arial"/>
          <w:sz w:val="24"/>
          <w:szCs w:val="24"/>
        </w:rPr>
        <w:t xml:space="preserve"> then the lows, it just seems like you're just so you're just like sad, you know? And I mean, it's a weird thing to explain.</w:t>
      </w:r>
    </w:p>
    <w:p w14:paraId="0C7D7043" w14:textId="77777777" w:rsidR="00DB07E0" w:rsidRPr="00660834" w:rsidRDefault="00DB07E0">
      <w:pPr>
        <w:spacing w:after="0"/>
        <w:rPr>
          <w:rFonts w:ascii="Arial" w:hAnsi="Arial" w:cs="Arial"/>
          <w:sz w:val="24"/>
          <w:szCs w:val="24"/>
        </w:rPr>
      </w:pPr>
    </w:p>
    <w:p w14:paraId="182CAA3C" w14:textId="77777777" w:rsidR="00E3611F" w:rsidRPr="00660834" w:rsidRDefault="00E3611F">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Give us a sense of how much pressure you put on yourself. </w:t>
      </w:r>
    </w:p>
    <w:p w14:paraId="77309AD0" w14:textId="77777777" w:rsidR="00E3611F" w:rsidRPr="00660834" w:rsidRDefault="00E3611F">
      <w:pPr>
        <w:spacing w:after="0"/>
        <w:rPr>
          <w:rFonts w:ascii="Arial" w:hAnsi="Arial" w:cs="Arial"/>
          <w:sz w:val="24"/>
          <w:szCs w:val="24"/>
        </w:rPr>
      </w:pPr>
    </w:p>
    <w:p w14:paraId="290E0F99" w14:textId="77777777" w:rsidR="00E3611F" w:rsidRPr="00660834" w:rsidRDefault="00E3611F">
      <w:pPr>
        <w:spacing w:after="0"/>
        <w:rPr>
          <w:rFonts w:ascii="Arial" w:hAnsi="Arial" w:cs="Arial"/>
          <w:sz w:val="24"/>
          <w:szCs w:val="24"/>
        </w:rPr>
      </w:pPr>
      <w:r w:rsidRPr="00660834">
        <w:rPr>
          <w:rFonts w:ascii="Arial" w:hAnsi="Arial" w:cs="Arial"/>
          <w:sz w:val="24"/>
          <w:szCs w:val="24"/>
        </w:rPr>
        <w:t xml:space="preserve">JUSTIN THOMAS. </w:t>
      </w:r>
      <w:r w:rsidR="00000000" w:rsidRPr="00660834">
        <w:rPr>
          <w:rFonts w:ascii="Arial" w:hAnsi="Arial" w:cs="Arial"/>
          <w:sz w:val="24"/>
          <w:szCs w:val="24"/>
        </w:rPr>
        <w:t>Ye</w:t>
      </w:r>
      <w:r w:rsidRPr="00660834">
        <w:rPr>
          <w:rFonts w:ascii="Arial" w:hAnsi="Arial" w:cs="Arial"/>
          <w:sz w:val="24"/>
          <w:szCs w:val="24"/>
        </w:rPr>
        <w:t>p. Over. W</w:t>
      </w:r>
      <w:r w:rsidR="00000000" w:rsidRPr="00660834">
        <w:rPr>
          <w:rFonts w:ascii="Arial" w:hAnsi="Arial" w:cs="Arial"/>
          <w:sz w:val="24"/>
          <w:szCs w:val="24"/>
        </w:rPr>
        <w:t>hat's the high score</w:t>
      </w:r>
      <w:r w:rsidRPr="00660834">
        <w:rPr>
          <w:rFonts w:ascii="Arial" w:hAnsi="Arial" w:cs="Arial"/>
          <w:sz w:val="24"/>
          <w:szCs w:val="24"/>
        </w:rPr>
        <w:t xml:space="preserve">? </w:t>
      </w:r>
    </w:p>
    <w:p w14:paraId="10482683" w14:textId="77777777" w:rsidR="00E3611F" w:rsidRPr="00660834" w:rsidRDefault="00E3611F">
      <w:pPr>
        <w:spacing w:after="0"/>
        <w:rPr>
          <w:rFonts w:ascii="Arial" w:hAnsi="Arial" w:cs="Arial"/>
          <w:sz w:val="24"/>
          <w:szCs w:val="24"/>
        </w:rPr>
      </w:pPr>
    </w:p>
    <w:p w14:paraId="4D29D7B8" w14:textId="77777777" w:rsidR="00E3611F" w:rsidRPr="00660834" w:rsidRDefault="00E3611F">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That says a lot, right? </w:t>
      </w:r>
    </w:p>
    <w:p w14:paraId="5C19E5BF" w14:textId="77777777" w:rsidR="00E3611F" w:rsidRPr="00660834" w:rsidRDefault="00E3611F">
      <w:pPr>
        <w:spacing w:after="0"/>
        <w:rPr>
          <w:rFonts w:ascii="Arial" w:hAnsi="Arial" w:cs="Arial"/>
          <w:sz w:val="24"/>
          <w:szCs w:val="24"/>
        </w:rPr>
      </w:pPr>
    </w:p>
    <w:p w14:paraId="7E35F8A3" w14:textId="45957A20" w:rsidR="00DB07E0" w:rsidRPr="00660834" w:rsidRDefault="00E3611F">
      <w:pPr>
        <w:spacing w:after="0"/>
        <w:rPr>
          <w:rFonts w:ascii="Arial" w:hAnsi="Arial" w:cs="Arial"/>
          <w:sz w:val="24"/>
          <w:szCs w:val="24"/>
        </w:rPr>
      </w:pPr>
      <w:r w:rsidRPr="00660834">
        <w:rPr>
          <w:rFonts w:ascii="Arial" w:hAnsi="Arial" w:cs="Arial"/>
          <w:sz w:val="24"/>
          <w:szCs w:val="24"/>
        </w:rPr>
        <w:t xml:space="preserve">JUSTIN THOMAS: </w:t>
      </w:r>
      <w:r w:rsidR="00000000" w:rsidRPr="00660834">
        <w:rPr>
          <w:rFonts w:ascii="Arial" w:hAnsi="Arial" w:cs="Arial"/>
          <w:sz w:val="24"/>
          <w:szCs w:val="24"/>
        </w:rPr>
        <w:t>Yeah. I go in waves. I mean, when I think when things aren't going well that I put too much pressure on myself, but all the greats will tell you they win by basically letting everybody else lose. And you know, that's that there's something to be said for that.</w:t>
      </w:r>
    </w:p>
    <w:p w14:paraId="77908A49" w14:textId="77777777" w:rsidR="00DB07E0" w:rsidRPr="00660834" w:rsidRDefault="00DB07E0">
      <w:pPr>
        <w:spacing w:after="0"/>
        <w:rPr>
          <w:rFonts w:ascii="Arial" w:hAnsi="Arial" w:cs="Arial"/>
          <w:sz w:val="24"/>
          <w:szCs w:val="24"/>
        </w:rPr>
      </w:pPr>
    </w:p>
    <w:p w14:paraId="0A832FDB" w14:textId="050192D9" w:rsidR="00DB07E0" w:rsidRPr="00660834" w:rsidRDefault="00E3611F">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You just answered my next question</w:t>
      </w:r>
      <w:r w:rsidRPr="00660834">
        <w:rPr>
          <w:rFonts w:ascii="Arial" w:hAnsi="Arial" w:cs="Arial"/>
          <w:sz w:val="24"/>
          <w:szCs w:val="24"/>
        </w:rPr>
        <w:t>. W</w:t>
      </w:r>
      <w:r w:rsidR="00000000" w:rsidRPr="00660834">
        <w:rPr>
          <w:rFonts w:ascii="Arial" w:hAnsi="Arial" w:cs="Arial"/>
          <w:sz w:val="24"/>
          <w:szCs w:val="24"/>
        </w:rPr>
        <w:t xml:space="preserve">hen you're hanging with Tiger and Tom Brady and, and the legends of the game. Are they saying that exact same thing to you? </w:t>
      </w:r>
    </w:p>
    <w:p w14:paraId="65CFABD0" w14:textId="77777777" w:rsidR="00DB07E0" w:rsidRPr="00660834" w:rsidRDefault="00DB07E0">
      <w:pPr>
        <w:spacing w:after="0"/>
        <w:rPr>
          <w:rFonts w:ascii="Arial" w:hAnsi="Arial" w:cs="Arial"/>
          <w:sz w:val="24"/>
          <w:szCs w:val="24"/>
        </w:rPr>
      </w:pPr>
    </w:p>
    <w:p w14:paraId="5D65C413" w14:textId="55CA512E" w:rsidR="00DB07E0" w:rsidRPr="00660834" w:rsidRDefault="00E3611F">
      <w:pPr>
        <w:spacing w:after="0"/>
        <w:rPr>
          <w:rFonts w:ascii="Arial" w:hAnsi="Arial" w:cs="Arial"/>
          <w:sz w:val="24"/>
          <w:szCs w:val="24"/>
        </w:rPr>
      </w:pPr>
      <w:r w:rsidRPr="00660834">
        <w:rPr>
          <w:rFonts w:ascii="Arial" w:hAnsi="Arial" w:cs="Arial"/>
          <w:sz w:val="24"/>
          <w:szCs w:val="24"/>
        </w:rPr>
        <w:t xml:space="preserve">JUSTIN THOMAS: </w:t>
      </w:r>
      <w:r w:rsidR="00000000" w:rsidRPr="00660834">
        <w:rPr>
          <w:rFonts w:ascii="Arial" w:hAnsi="Arial" w:cs="Arial"/>
          <w:sz w:val="24"/>
          <w:szCs w:val="24"/>
        </w:rPr>
        <w:t xml:space="preserve">I've had a lot of conversation with </w:t>
      </w:r>
      <w:r w:rsidRPr="00660834">
        <w:rPr>
          <w:rFonts w:ascii="Arial" w:hAnsi="Arial" w:cs="Arial"/>
          <w:sz w:val="24"/>
          <w:szCs w:val="24"/>
        </w:rPr>
        <w:t>T</w:t>
      </w:r>
      <w:r w:rsidR="00000000" w:rsidRPr="00660834">
        <w:rPr>
          <w:rFonts w:ascii="Arial" w:hAnsi="Arial" w:cs="Arial"/>
          <w:sz w:val="24"/>
          <w:szCs w:val="24"/>
        </w:rPr>
        <w:t xml:space="preserve">iger that, you know, ask him the super deep question about something I'm really struggling on and he's just like, dude, just do it. I'm like, </w:t>
      </w:r>
      <w:r w:rsidRPr="00660834">
        <w:rPr>
          <w:rFonts w:ascii="Arial" w:hAnsi="Arial" w:cs="Arial"/>
          <w:sz w:val="24"/>
          <w:szCs w:val="24"/>
        </w:rPr>
        <w:t>o</w:t>
      </w:r>
      <w:r w:rsidR="00000000" w:rsidRPr="00660834">
        <w:rPr>
          <w:rFonts w:ascii="Arial" w:hAnsi="Arial" w:cs="Arial"/>
          <w:sz w:val="24"/>
          <w:szCs w:val="24"/>
        </w:rPr>
        <w:t>kay, thanks. Let me write that down in my yardage book</w:t>
      </w:r>
      <w:r w:rsidRPr="00660834">
        <w:rPr>
          <w:rFonts w:ascii="Arial" w:hAnsi="Arial" w:cs="Arial"/>
          <w:sz w:val="24"/>
          <w:szCs w:val="24"/>
        </w:rPr>
        <w:t>, l</w:t>
      </w:r>
      <w:r w:rsidR="00000000" w:rsidRPr="00660834">
        <w:rPr>
          <w:rFonts w:ascii="Arial" w:hAnsi="Arial" w:cs="Arial"/>
          <w:sz w:val="24"/>
          <w:szCs w:val="24"/>
        </w:rPr>
        <w:t>ike that's, you know, it's the overwhelming kind of message that I would say any great that I've talked to</w:t>
      </w:r>
      <w:r w:rsidRPr="00660834">
        <w:rPr>
          <w:rFonts w:ascii="Arial" w:hAnsi="Arial" w:cs="Arial"/>
          <w:sz w:val="24"/>
          <w:szCs w:val="24"/>
        </w:rPr>
        <w:t xml:space="preserve">, </w:t>
      </w:r>
      <w:r w:rsidR="00000000" w:rsidRPr="00660834">
        <w:rPr>
          <w:rFonts w:ascii="Arial" w:hAnsi="Arial" w:cs="Arial"/>
          <w:sz w:val="24"/>
          <w:szCs w:val="24"/>
        </w:rPr>
        <w:t>is just the belief in their own ability and putting the work in</w:t>
      </w:r>
      <w:r w:rsidRPr="00660834">
        <w:rPr>
          <w:rFonts w:ascii="Arial" w:hAnsi="Arial" w:cs="Arial"/>
          <w:sz w:val="24"/>
          <w:szCs w:val="24"/>
        </w:rPr>
        <w:t xml:space="preserve"> </w:t>
      </w:r>
      <w:r w:rsidR="00000000" w:rsidRPr="00660834">
        <w:rPr>
          <w:rFonts w:ascii="Arial" w:hAnsi="Arial" w:cs="Arial"/>
          <w:sz w:val="24"/>
          <w:szCs w:val="24"/>
        </w:rPr>
        <w:t>away from the tournament.</w:t>
      </w:r>
    </w:p>
    <w:p w14:paraId="241FF162" w14:textId="77777777" w:rsidR="00DB07E0" w:rsidRPr="00660834" w:rsidRDefault="00DB07E0">
      <w:pPr>
        <w:spacing w:after="0"/>
        <w:rPr>
          <w:rFonts w:ascii="Arial" w:hAnsi="Arial" w:cs="Arial"/>
          <w:sz w:val="24"/>
          <w:szCs w:val="24"/>
        </w:rPr>
      </w:pPr>
    </w:p>
    <w:p w14:paraId="787C0654" w14:textId="77777777" w:rsidR="00DB07E0" w:rsidRPr="00660834" w:rsidRDefault="00DB07E0">
      <w:pPr>
        <w:spacing w:after="0"/>
        <w:rPr>
          <w:rFonts w:ascii="Arial" w:hAnsi="Arial" w:cs="Arial"/>
          <w:sz w:val="24"/>
          <w:szCs w:val="24"/>
        </w:rPr>
      </w:pPr>
    </w:p>
    <w:p w14:paraId="119FFA1D" w14:textId="77777777" w:rsidR="00E3611F" w:rsidRPr="00660834" w:rsidRDefault="00E3611F">
      <w:pPr>
        <w:spacing w:after="0"/>
        <w:rPr>
          <w:rFonts w:ascii="Arial" w:hAnsi="Arial" w:cs="Arial"/>
          <w:b/>
          <w:bCs/>
          <w:sz w:val="24"/>
          <w:szCs w:val="24"/>
          <w:u w:val="single"/>
        </w:rPr>
      </w:pPr>
      <w:r w:rsidRPr="00660834">
        <w:rPr>
          <w:rFonts w:ascii="Arial" w:hAnsi="Arial" w:cs="Arial"/>
          <w:b/>
          <w:bCs/>
          <w:sz w:val="24"/>
          <w:szCs w:val="24"/>
          <w:u w:val="single"/>
        </w:rPr>
        <w:t xml:space="preserve">C3 – A WINNER ONCE AGAIN </w:t>
      </w:r>
    </w:p>
    <w:p w14:paraId="490BBA87" w14:textId="1E7473FD" w:rsidR="00DB07E0" w:rsidRPr="00660834" w:rsidRDefault="00E3611F">
      <w:pPr>
        <w:spacing w:after="0"/>
        <w:rPr>
          <w:rFonts w:ascii="Arial" w:hAnsi="Arial" w:cs="Arial"/>
          <w:sz w:val="24"/>
          <w:szCs w:val="24"/>
        </w:rPr>
      </w:pPr>
      <w:r w:rsidRPr="00660834">
        <w:rPr>
          <w:rFonts w:ascii="Arial" w:hAnsi="Arial" w:cs="Arial"/>
          <w:sz w:val="24"/>
          <w:szCs w:val="24"/>
        </w:rPr>
        <w:lastRenderedPageBreak/>
        <w:t xml:space="preserve">ANNC: </w:t>
      </w:r>
      <w:r w:rsidR="00000000" w:rsidRPr="00660834">
        <w:rPr>
          <w:rFonts w:ascii="Arial" w:hAnsi="Arial" w:cs="Arial"/>
          <w:sz w:val="24"/>
          <w:szCs w:val="24"/>
        </w:rPr>
        <w:t>Rickie Fowler</w:t>
      </w:r>
      <w:r w:rsidRPr="00660834">
        <w:rPr>
          <w:rFonts w:ascii="Arial" w:hAnsi="Arial" w:cs="Arial"/>
          <w:sz w:val="24"/>
          <w:szCs w:val="24"/>
        </w:rPr>
        <w:t xml:space="preserve"> pours one in. </w:t>
      </w:r>
    </w:p>
    <w:p w14:paraId="61FFAA2D" w14:textId="77777777" w:rsidR="00DB07E0" w:rsidRPr="00660834" w:rsidRDefault="00DB07E0">
      <w:pPr>
        <w:spacing w:after="0"/>
        <w:rPr>
          <w:rFonts w:ascii="Arial" w:hAnsi="Arial" w:cs="Arial"/>
          <w:sz w:val="24"/>
          <w:szCs w:val="24"/>
        </w:rPr>
      </w:pPr>
    </w:p>
    <w:p w14:paraId="667BA182" w14:textId="25305AA1" w:rsidR="00DB07E0" w:rsidRPr="00660834" w:rsidRDefault="00E3611F">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It's always fun watching you, man. First </w:t>
      </w:r>
      <w:r w:rsidRPr="00660834">
        <w:rPr>
          <w:rFonts w:ascii="Arial" w:hAnsi="Arial" w:cs="Arial"/>
          <w:sz w:val="24"/>
          <w:szCs w:val="24"/>
        </w:rPr>
        <w:t>win</w:t>
      </w:r>
      <w:r w:rsidR="00000000" w:rsidRPr="00660834">
        <w:rPr>
          <w:rFonts w:ascii="Arial" w:hAnsi="Arial" w:cs="Arial"/>
          <w:sz w:val="24"/>
          <w:szCs w:val="24"/>
        </w:rPr>
        <w:t xml:space="preserve"> in four years</w:t>
      </w:r>
      <w:r w:rsidRPr="00660834">
        <w:rPr>
          <w:rFonts w:ascii="Arial" w:hAnsi="Arial" w:cs="Arial"/>
          <w:sz w:val="24"/>
          <w:szCs w:val="24"/>
        </w:rPr>
        <w:t>?</w:t>
      </w:r>
    </w:p>
    <w:p w14:paraId="13DF37FD" w14:textId="77777777" w:rsidR="00E3611F" w:rsidRPr="00660834" w:rsidRDefault="00E3611F">
      <w:pPr>
        <w:spacing w:after="0"/>
        <w:rPr>
          <w:rFonts w:ascii="Arial" w:hAnsi="Arial" w:cs="Arial"/>
          <w:sz w:val="24"/>
          <w:szCs w:val="24"/>
        </w:rPr>
      </w:pPr>
    </w:p>
    <w:p w14:paraId="6DB2AAC2" w14:textId="193E0006" w:rsidR="00E3611F" w:rsidRPr="00660834" w:rsidRDefault="00E3611F">
      <w:pPr>
        <w:spacing w:after="0"/>
        <w:rPr>
          <w:rFonts w:ascii="Arial" w:hAnsi="Arial" w:cs="Arial"/>
          <w:sz w:val="24"/>
          <w:szCs w:val="24"/>
        </w:rPr>
      </w:pPr>
      <w:r w:rsidRPr="00660834">
        <w:rPr>
          <w:rFonts w:ascii="Arial" w:hAnsi="Arial" w:cs="Arial"/>
          <w:sz w:val="24"/>
          <w:szCs w:val="24"/>
        </w:rPr>
        <w:t xml:space="preserve">RICKIE FOWLER: Something like that. </w:t>
      </w:r>
    </w:p>
    <w:p w14:paraId="2FEFD6F0" w14:textId="77777777" w:rsidR="00DB07E0" w:rsidRPr="00660834" w:rsidRDefault="00DB07E0">
      <w:pPr>
        <w:spacing w:after="0"/>
        <w:rPr>
          <w:rFonts w:ascii="Arial" w:hAnsi="Arial" w:cs="Arial"/>
          <w:sz w:val="24"/>
          <w:szCs w:val="24"/>
        </w:rPr>
      </w:pPr>
    </w:p>
    <w:p w14:paraId="16C6EC1E" w14:textId="4D98C9D8" w:rsidR="00DB07E0" w:rsidRPr="00660834" w:rsidRDefault="00E3611F">
      <w:pPr>
        <w:spacing w:after="0"/>
        <w:rPr>
          <w:rFonts w:ascii="Arial" w:hAnsi="Arial" w:cs="Arial"/>
          <w:sz w:val="24"/>
          <w:szCs w:val="24"/>
        </w:rPr>
      </w:pPr>
      <w:r w:rsidRPr="00660834">
        <w:rPr>
          <w:rFonts w:ascii="Arial" w:hAnsi="Arial" w:cs="Arial"/>
          <w:sz w:val="24"/>
          <w:szCs w:val="24"/>
        </w:rPr>
        <w:t xml:space="preserve">ANNC: Rickie Fowler </w:t>
      </w:r>
      <w:r w:rsidR="00000000" w:rsidRPr="00660834">
        <w:rPr>
          <w:rFonts w:ascii="Arial" w:hAnsi="Arial" w:cs="Arial"/>
          <w:sz w:val="24"/>
          <w:szCs w:val="24"/>
        </w:rPr>
        <w:t>returns to the winner's circle.</w:t>
      </w:r>
    </w:p>
    <w:p w14:paraId="685CFB1C" w14:textId="77777777" w:rsidR="00DB07E0" w:rsidRPr="00660834" w:rsidRDefault="00DB07E0">
      <w:pPr>
        <w:spacing w:after="0"/>
        <w:rPr>
          <w:rFonts w:ascii="Arial" w:hAnsi="Arial" w:cs="Arial"/>
          <w:sz w:val="24"/>
          <w:szCs w:val="24"/>
        </w:rPr>
      </w:pPr>
    </w:p>
    <w:p w14:paraId="572AE7A9" w14:textId="6EEE7B6F" w:rsidR="00DB07E0" w:rsidRPr="00660834" w:rsidRDefault="00E3611F">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Was there a specific moment where you said yourself</w:t>
      </w:r>
      <w:r w:rsidRPr="00660834">
        <w:rPr>
          <w:rFonts w:ascii="Arial" w:hAnsi="Arial" w:cs="Arial"/>
          <w:sz w:val="24"/>
          <w:szCs w:val="24"/>
        </w:rPr>
        <w:t xml:space="preserve">, daddy’s back in the groove? </w:t>
      </w:r>
    </w:p>
    <w:p w14:paraId="1AEA8FCE" w14:textId="77777777" w:rsidR="00DB07E0" w:rsidRPr="00660834" w:rsidRDefault="00DB07E0">
      <w:pPr>
        <w:spacing w:after="0"/>
        <w:rPr>
          <w:rFonts w:ascii="Arial" w:hAnsi="Arial" w:cs="Arial"/>
          <w:sz w:val="24"/>
          <w:szCs w:val="24"/>
        </w:rPr>
      </w:pPr>
    </w:p>
    <w:p w14:paraId="339B91FA" w14:textId="35282E1F" w:rsidR="00DB07E0" w:rsidRPr="00660834" w:rsidRDefault="00E3611F">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I think a lot of it was just seeing the consistency and then some weeks where it wasn't necessarily playing that well</w:t>
      </w:r>
      <w:r w:rsidRPr="00660834">
        <w:rPr>
          <w:rFonts w:ascii="Arial" w:hAnsi="Arial" w:cs="Arial"/>
          <w:sz w:val="24"/>
          <w:szCs w:val="24"/>
        </w:rPr>
        <w:t>,</w:t>
      </w:r>
      <w:r w:rsidR="00000000" w:rsidRPr="00660834">
        <w:rPr>
          <w:rFonts w:ascii="Arial" w:hAnsi="Arial" w:cs="Arial"/>
          <w:sz w:val="24"/>
          <w:szCs w:val="24"/>
        </w:rPr>
        <w:t xml:space="preserve"> I was still able to, you know, make cuts</w:t>
      </w:r>
      <w:r w:rsidRPr="00660834">
        <w:rPr>
          <w:rFonts w:ascii="Arial" w:hAnsi="Arial" w:cs="Arial"/>
          <w:sz w:val="24"/>
          <w:szCs w:val="24"/>
        </w:rPr>
        <w:t>,</w:t>
      </w:r>
      <w:r w:rsidR="00000000" w:rsidRPr="00660834">
        <w:rPr>
          <w:rFonts w:ascii="Arial" w:hAnsi="Arial" w:cs="Arial"/>
          <w:sz w:val="24"/>
          <w:szCs w:val="24"/>
        </w:rPr>
        <w:t xml:space="preserve"> have a decent </w:t>
      </w:r>
      <w:proofErr w:type="gramStart"/>
      <w:r w:rsidR="00000000" w:rsidRPr="00660834">
        <w:rPr>
          <w:rFonts w:ascii="Arial" w:hAnsi="Arial" w:cs="Arial"/>
          <w:sz w:val="24"/>
          <w:szCs w:val="24"/>
        </w:rPr>
        <w:t>weekend</w:t>
      </w:r>
      <w:proofErr w:type="gramEnd"/>
      <w:r w:rsidR="00000000" w:rsidRPr="00660834">
        <w:rPr>
          <w:rFonts w:ascii="Arial" w:hAnsi="Arial" w:cs="Arial"/>
          <w:sz w:val="24"/>
          <w:szCs w:val="24"/>
        </w:rPr>
        <w:t xml:space="preserve"> and then salvage of maybe a top 20 or top 10</w:t>
      </w:r>
      <w:r w:rsidRPr="00660834">
        <w:rPr>
          <w:rFonts w:ascii="Arial" w:hAnsi="Arial" w:cs="Arial"/>
          <w:sz w:val="24"/>
          <w:szCs w:val="24"/>
        </w:rPr>
        <w:t xml:space="preserve"> f</w:t>
      </w:r>
      <w:r w:rsidR="00000000" w:rsidRPr="00660834">
        <w:rPr>
          <w:rFonts w:ascii="Arial" w:hAnsi="Arial" w:cs="Arial"/>
          <w:sz w:val="24"/>
          <w:szCs w:val="24"/>
        </w:rPr>
        <w:t>inish</w:t>
      </w:r>
      <w:r w:rsidR="00C17C7A" w:rsidRPr="00660834">
        <w:rPr>
          <w:rFonts w:ascii="Arial" w:hAnsi="Arial" w:cs="Arial"/>
          <w:sz w:val="24"/>
          <w:szCs w:val="24"/>
        </w:rPr>
        <w:t>. W</w:t>
      </w:r>
      <w:r w:rsidR="00000000" w:rsidRPr="00660834">
        <w:rPr>
          <w:rFonts w:ascii="Arial" w:hAnsi="Arial" w:cs="Arial"/>
          <w:sz w:val="24"/>
          <w:szCs w:val="24"/>
        </w:rPr>
        <w:t xml:space="preserve">here in the last few years, it felt like I was a shot or two here or there and </w:t>
      </w:r>
      <w:r w:rsidR="00C17C7A" w:rsidRPr="00660834">
        <w:rPr>
          <w:rFonts w:ascii="Arial" w:hAnsi="Arial" w:cs="Arial"/>
          <w:sz w:val="24"/>
          <w:szCs w:val="24"/>
        </w:rPr>
        <w:t>you</w:t>
      </w:r>
      <w:r w:rsidR="00000000" w:rsidRPr="00660834">
        <w:rPr>
          <w:rFonts w:ascii="Arial" w:hAnsi="Arial" w:cs="Arial"/>
          <w:sz w:val="24"/>
          <w:szCs w:val="24"/>
        </w:rPr>
        <w:t xml:space="preserve"> missed the cut</w:t>
      </w:r>
      <w:r w:rsidR="00C17C7A" w:rsidRPr="00660834">
        <w:rPr>
          <w:rFonts w:ascii="Arial" w:hAnsi="Arial" w:cs="Arial"/>
          <w:sz w:val="24"/>
          <w:szCs w:val="24"/>
        </w:rPr>
        <w:t xml:space="preserve">. </w:t>
      </w:r>
    </w:p>
    <w:p w14:paraId="723BE9E0" w14:textId="77777777" w:rsidR="00DB07E0" w:rsidRPr="00660834" w:rsidRDefault="00DB07E0">
      <w:pPr>
        <w:spacing w:after="0"/>
        <w:rPr>
          <w:rFonts w:ascii="Arial" w:hAnsi="Arial" w:cs="Arial"/>
          <w:sz w:val="24"/>
          <w:szCs w:val="24"/>
        </w:rPr>
      </w:pPr>
    </w:p>
    <w:p w14:paraId="2A8B0C03" w14:textId="62CB7F2C" w:rsidR="00E3611F" w:rsidRPr="00660834" w:rsidRDefault="00E3611F">
      <w:pPr>
        <w:spacing w:after="0"/>
        <w:rPr>
          <w:rFonts w:ascii="Arial" w:hAnsi="Arial" w:cs="Arial"/>
          <w:sz w:val="24"/>
          <w:szCs w:val="24"/>
        </w:rPr>
      </w:pPr>
      <w:r w:rsidRPr="00660834">
        <w:rPr>
          <w:rFonts w:ascii="Arial" w:hAnsi="Arial" w:cs="Arial"/>
          <w:sz w:val="24"/>
          <w:szCs w:val="24"/>
        </w:rPr>
        <w:t>ANNC: O</w:t>
      </w:r>
      <w:r w:rsidR="00000000" w:rsidRPr="00660834">
        <w:rPr>
          <w:rFonts w:ascii="Arial" w:hAnsi="Arial" w:cs="Arial"/>
          <w:sz w:val="24"/>
          <w:szCs w:val="24"/>
        </w:rPr>
        <w:t>ne of the great putters on the planet, and it's not anything close</w:t>
      </w:r>
      <w:r w:rsidRPr="00660834">
        <w:rPr>
          <w:rFonts w:ascii="Arial" w:hAnsi="Arial" w:cs="Arial"/>
          <w:sz w:val="24"/>
          <w:szCs w:val="24"/>
        </w:rPr>
        <w:t xml:space="preserve"> </w:t>
      </w:r>
      <w:r w:rsidR="00000000" w:rsidRPr="00660834">
        <w:rPr>
          <w:rFonts w:ascii="Arial" w:hAnsi="Arial" w:cs="Arial"/>
          <w:sz w:val="24"/>
          <w:szCs w:val="24"/>
        </w:rPr>
        <w:t>to where we're expect</w:t>
      </w:r>
      <w:r w:rsidR="00C17C7A" w:rsidRPr="00660834">
        <w:rPr>
          <w:rFonts w:ascii="Arial" w:hAnsi="Arial" w:cs="Arial"/>
          <w:sz w:val="24"/>
          <w:szCs w:val="24"/>
        </w:rPr>
        <w:t>ing.</w:t>
      </w:r>
    </w:p>
    <w:p w14:paraId="69CE95B8" w14:textId="77777777" w:rsidR="00E3611F" w:rsidRPr="00660834" w:rsidRDefault="00E3611F">
      <w:pPr>
        <w:spacing w:after="0"/>
        <w:rPr>
          <w:rFonts w:ascii="Arial" w:hAnsi="Arial" w:cs="Arial"/>
          <w:sz w:val="24"/>
          <w:szCs w:val="24"/>
        </w:rPr>
      </w:pPr>
    </w:p>
    <w:p w14:paraId="46C287DD" w14:textId="77777777" w:rsidR="00C17C7A" w:rsidRPr="00660834" w:rsidRDefault="00E3611F">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 xml:space="preserve">It's a pretty fine line from packing your bags and flying home or playing the weekend. So that was one of the biggest things that I was able to continue to play weekends where there hadn't been a thing in the last few years and just kind of continued to build that confidence and momentum, and started to get myself in the, you know, contention and in the mix. And, yeah, it felt great to be there. I've won, and I knew that I could do it again. It's just, it's hard. </w:t>
      </w:r>
      <w:proofErr w:type="gramStart"/>
      <w:r w:rsidR="00000000" w:rsidRPr="00660834">
        <w:rPr>
          <w:rFonts w:ascii="Arial" w:hAnsi="Arial" w:cs="Arial"/>
          <w:sz w:val="24"/>
          <w:szCs w:val="24"/>
        </w:rPr>
        <w:t>So</w:t>
      </w:r>
      <w:proofErr w:type="gramEnd"/>
      <w:r w:rsidR="00000000" w:rsidRPr="00660834">
        <w:rPr>
          <w:rFonts w:ascii="Arial" w:hAnsi="Arial" w:cs="Arial"/>
          <w:sz w:val="24"/>
          <w:szCs w:val="24"/>
        </w:rPr>
        <w:t xml:space="preserve"> to finally get it done</w:t>
      </w:r>
      <w:r w:rsidR="00C17C7A" w:rsidRPr="00660834">
        <w:rPr>
          <w:rFonts w:ascii="Arial" w:hAnsi="Arial" w:cs="Arial"/>
          <w:sz w:val="24"/>
          <w:szCs w:val="24"/>
        </w:rPr>
        <w:t xml:space="preserve"> in </w:t>
      </w:r>
      <w:r w:rsidR="00000000" w:rsidRPr="00660834">
        <w:rPr>
          <w:rFonts w:ascii="Arial" w:hAnsi="Arial" w:cs="Arial"/>
          <w:sz w:val="24"/>
          <w:szCs w:val="24"/>
        </w:rPr>
        <w:t>Detroit</w:t>
      </w:r>
      <w:r w:rsidR="00C17C7A" w:rsidRPr="00660834">
        <w:rPr>
          <w:rFonts w:ascii="Arial" w:hAnsi="Arial" w:cs="Arial"/>
          <w:sz w:val="24"/>
          <w:szCs w:val="24"/>
        </w:rPr>
        <w:t xml:space="preserve"> felt good. </w:t>
      </w:r>
    </w:p>
    <w:p w14:paraId="33ED296F" w14:textId="77777777" w:rsidR="00C17C7A" w:rsidRPr="00660834" w:rsidRDefault="00C17C7A">
      <w:pPr>
        <w:spacing w:after="0"/>
        <w:rPr>
          <w:rFonts w:ascii="Arial" w:hAnsi="Arial" w:cs="Arial"/>
          <w:sz w:val="24"/>
          <w:szCs w:val="24"/>
        </w:rPr>
      </w:pPr>
    </w:p>
    <w:p w14:paraId="29AFE815" w14:textId="77777777" w:rsidR="00C17C7A" w:rsidRPr="00660834" w:rsidRDefault="00C17C7A">
      <w:pPr>
        <w:spacing w:after="0"/>
        <w:rPr>
          <w:rFonts w:ascii="Arial" w:hAnsi="Arial" w:cs="Arial"/>
          <w:sz w:val="24"/>
          <w:szCs w:val="24"/>
        </w:rPr>
      </w:pPr>
      <w:r w:rsidRPr="00660834">
        <w:rPr>
          <w:rFonts w:ascii="Arial" w:hAnsi="Arial" w:cs="Arial"/>
          <w:sz w:val="24"/>
          <w:szCs w:val="24"/>
        </w:rPr>
        <w:t xml:space="preserve">ANNC: Ten </w:t>
      </w:r>
      <w:r w:rsidR="00000000" w:rsidRPr="00660834">
        <w:rPr>
          <w:rFonts w:ascii="Arial" w:hAnsi="Arial" w:cs="Arial"/>
          <w:sz w:val="24"/>
          <w:szCs w:val="24"/>
        </w:rPr>
        <w:t>months ago, he was number 185 in the world</w:t>
      </w:r>
      <w:r w:rsidRPr="00660834">
        <w:rPr>
          <w:rFonts w:ascii="Arial" w:hAnsi="Arial" w:cs="Arial"/>
          <w:sz w:val="24"/>
          <w:szCs w:val="24"/>
        </w:rPr>
        <w:t>, a</w:t>
      </w:r>
      <w:r w:rsidR="00000000" w:rsidRPr="00660834">
        <w:rPr>
          <w:rFonts w:ascii="Arial" w:hAnsi="Arial" w:cs="Arial"/>
          <w:sz w:val="24"/>
          <w:szCs w:val="24"/>
        </w:rPr>
        <w:t>nd now, back on top</w:t>
      </w:r>
      <w:r w:rsidRPr="00660834">
        <w:rPr>
          <w:rFonts w:ascii="Arial" w:hAnsi="Arial" w:cs="Arial"/>
          <w:sz w:val="24"/>
          <w:szCs w:val="24"/>
        </w:rPr>
        <w:t xml:space="preserve">. </w:t>
      </w:r>
    </w:p>
    <w:p w14:paraId="0002A5B8" w14:textId="77777777" w:rsidR="00C17C7A" w:rsidRPr="00660834" w:rsidRDefault="00C17C7A">
      <w:pPr>
        <w:spacing w:after="0"/>
        <w:rPr>
          <w:rFonts w:ascii="Arial" w:hAnsi="Arial" w:cs="Arial"/>
          <w:sz w:val="24"/>
          <w:szCs w:val="24"/>
        </w:rPr>
      </w:pPr>
    </w:p>
    <w:p w14:paraId="3F8081D1" w14:textId="16C5A95A" w:rsidR="00DB07E0" w:rsidRPr="00660834" w:rsidRDefault="00C17C7A">
      <w:pPr>
        <w:spacing w:after="0"/>
        <w:rPr>
          <w:rFonts w:ascii="Arial" w:hAnsi="Arial" w:cs="Arial"/>
          <w:sz w:val="24"/>
          <w:szCs w:val="24"/>
        </w:rPr>
      </w:pPr>
      <w:r w:rsidRPr="00660834">
        <w:rPr>
          <w:rFonts w:ascii="Arial" w:hAnsi="Arial" w:cs="Arial"/>
          <w:sz w:val="24"/>
          <w:szCs w:val="24"/>
        </w:rPr>
        <w:t>JASON KENNEDY:</w:t>
      </w:r>
      <w:r w:rsidR="00000000" w:rsidRPr="00660834">
        <w:rPr>
          <w:rFonts w:ascii="Arial" w:hAnsi="Arial" w:cs="Arial"/>
          <w:sz w:val="24"/>
          <w:szCs w:val="24"/>
        </w:rPr>
        <w:t xml:space="preserve"> </w:t>
      </w:r>
      <w:r w:rsidRPr="00660834">
        <w:rPr>
          <w:rFonts w:ascii="Arial" w:hAnsi="Arial" w:cs="Arial"/>
          <w:sz w:val="24"/>
          <w:szCs w:val="24"/>
        </w:rPr>
        <w:t>W</w:t>
      </w:r>
      <w:r w:rsidR="00000000" w:rsidRPr="00660834">
        <w:rPr>
          <w:rFonts w:ascii="Arial" w:hAnsi="Arial" w:cs="Arial"/>
          <w:sz w:val="24"/>
          <w:szCs w:val="24"/>
        </w:rPr>
        <w:t>hen you</w:t>
      </w:r>
      <w:r w:rsidRPr="00660834">
        <w:rPr>
          <w:rFonts w:ascii="Arial" w:hAnsi="Arial" w:cs="Arial"/>
          <w:sz w:val="24"/>
          <w:szCs w:val="24"/>
        </w:rPr>
        <w:t xml:space="preserve"> </w:t>
      </w:r>
      <w:r w:rsidR="00000000" w:rsidRPr="00660834">
        <w:rPr>
          <w:rFonts w:ascii="Arial" w:hAnsi="Arial" w:cs="Arial"/>
          <w:sz w:val="24"/>
          <w:szCs w:val="24"/>
        </w:rPr>
        <w:t xml:space="preserve">were going through your struggles, </w:t>
      </w:r>
      <w:proofErr w:type="gramStart"/>
      <w:r w:rsidRPr="00660834">
        <w:rPr>
          <w:rFonts w:ascii="Arial" w:hAnsi="Arial" w:cs="Arial"/>
          <w:sz w:val="24"/>
          <w:szCs w:val="24"/>
        </w:rPr>
        <w:t>W</w:t>
      </w:r>
      <w:r w:rsidR="00000000" w:rsidRPr="00660834">
        <w:rPr>
          <w:rFonts w:ascii="Arial" w:hAnsi="Arial" w:cs="Arial"/>
          <w:sz w:val="24"/>
          <w:szCs w:val="24"/>
        </w:rPr>
        <w:t>ow</w:t>
      </w:r>
      <w:proofErr w:type="gramEnd"/>
      <w:r w:rsidR="00000000" w:rsidRPr="00660834">
        <w:rPr>
          <w:rFonts w:ascii="Arial" w:hAnsi="Arial" w:cs="Arial"/>
          <w:sz w:val="24"/>
          <w:szCs w:val="24"/>
        </w:rPr>
        <w:t xml:space="preserve"> bad did it get mentally</w:t>
      </w:r>
      <w:r w:rsidRPr="00660834">
        <w:rPr>
          <w:rFonts w:ascii="Arial" w:hAnsi="Arial" w:cs="Arial"/>
          <w:sz w:val="24"/>
          <w:szCs w:val="24"/>
        </w:rPr>
        <w:t>? B</w:t>
      </w:r>
      <w:r w:rsidR="00000000" w:rsidRPr="00660834">
        <w:rPr>
          <w:rFonts w:ascii="Arial" w:hAnsi="Arial" w:cs="Arial"/>
          <w:sz w:val="24"/>
          <w:szCs w:val="24"/>
        </w:rPr>
        <w:t xml:space="preserve">ecause I feel like ever since I've known you, you're a guy, the wheels don't fall off the tracks, you seem cool, </w:t>
      </w:r>
      <w:proofErr w:type="gramStart"/>
      <w:r w:rsidR="00000000" w:rsidRPr="00660834">
        <w:rPr>
          <w:rFonts w:ascii="Arial" w:hAnsi="Arial" w:cs="Arial"/>
          <w:sz w:val="24"/>
          <w:szCs w:val="24"/>
        </w:rPr>
        <w:t>calm</w:t>
      </w:r>
      <w:proofErr w:type="gramEnd"/>
      <w:r w:rsidR="00000000" w:rsidRPr="00660834">
        <w:rPr>
          <w:rFonts w:ascii="Arial" w:hAnsi="Arial" w:cs="Arial"/>
          <w:sz w:val="24"/>
          <w:szCs w:val="24"/>
        </w:rPr>
        <w:t xml:space="preserve"> and collected. I never see you get like super emotional. But were there times years ago, whe</w:t>
      </w:r>
      <w:r w:rsidRPr="00660834">
        <w:rPr>
          <w:rFonts w:ascii="Arial" w:hAnsi="Arial" w:cs="Arial"/>
          <w:sz w:val="24"/>
          <w:szCs w:val="24"/>
        </w:rPr>
        <w:t>re</w:t>
      </w:r>
      <w:r w:rsidR="00000000" w:rsidRPr="00660834">
        <w:rPr>
          <w:rFonts w:ascii="Arial" w:hAnsi="Arial" w:cs="Arial"/>
          <w:sz w:val="24"/>
          <w:szCs w:val="24"/>
        </w:rPr>
        <w:t xml:space="preserve"> you're like, oh my gosh, man, this is </w:t>
      </w:r>
      <w:proofErr w:type="gramStart"/>
      <w:r w:rsidR="00000000" w:rsidRPr="00660834">
        <w:rPr>
          <w:rFonts w:ascii="Arial" w:hAnsi="Arial" w:cs="Arial"/>
          <w:sz w:val="24"/>
          <w:szCs w:val="24"/>
        </w:rPr>
        <w:t>really har</w:t>
      </w:r>
      <w:r w:rsidRPr="00660834">
        <w:rPr>
          <w:rFonts w:ascii="Arial" w:hAnsi="Arial" w:cs="Arial"/>
          <w:sz w:val="24"/>
          <w:szCs w:val="24"/>
        </w:rPr>
        <w:t>d</w:t>
      </w:r>
      <w:proofErr w:type="gramEnd"/>
      <w:r w:rsidRPr="00660834">
        <w:rPr>
          <w:rFonts w:ascii="Arial" w:hAnsi="Arial" w:cs="Arial"/>
          <w:sz w:val="24"/>
          <w:szCs w:val="24"/>
        </w:rPr>
        <w:t>?</w:t>
      </w:r>
      <w:r w:rsidR="00000000" w:rsidRPr="00660834">
        <w:rPr>
          <w:rFonts w:ascii="Arial" w:hAnsi="Arial" w:cs="Arial"/>
          <w:sz w:val="24"/>
          <w:szCs w:val="24"/>
        </w:rPr>
        <w:t xml:space="preserve"> Or do you just keep that stuff in</w:t>
      </w:r>
      <w:r w:rsidRPr="00660834">
        <w:rPr>
          <w:rFonts w:ascii="Arial" w:hAnsi="Arial" w:cs="Arial"/>
          <w:sz w:val="24"/>
          <w:szCs w:val="24"/>
        </w:rPr>
        <w:t xml:space="preserve">? </w:t>
      </w:r>
    </w:p>
    <w:p w14:paraId="4000FF53" w14:textId="77777777" w:rsidR="00DB07E0" w:rsidRPr="00660834" w:rsidRDefault="00DB07E0">
      <w:pPr>
        <w:spacing w:after="0"/>
        <w:rPr>
          <w:rFonts w:ascii="Arial" w:hAnsi="Arial" w:cs="Arial"/>
          <w:sz w:val="24"/>
          <w:szCs w:val="24"/>
        </w:rPr>
      </w:pPr>
    </w:p>
    <w:p w14:paraId="71B1048A" w14:textId="2F3D48CC" w:rsidR="00DB07E0" w:rsidRPr="00660834" w:rsidRDefault="00C17C7A">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 xml:space="preserve">I mean, there are </w:t>
      </w:r>
      <w:proofErr w:type="gramStart"/>
      <w:r w:rsidR="00000000" w:rsidRPr="00660834">
        <w:rPr>
          <w:rFonts w:ascii="Arial" w:hAnsi="Arial" w:cs="Arial"/>
          <w:sz w:val="24"/>
          <w:szCs w:val="24"/>
        </w:rPr>
        <w:t>definitely doubts</w:t>
      </w:r>
      <w:proofErr w:type="gramEnd"/>
      <w:r w:rsidR="00000000" w:rsidRPr="00660834">
        <w:rPr>
          <w:rFonts w:ascii="Arial" w:hAnsi="Arial" w:cs="Arial"/>
          <w:sz w:val="24"/>
          <w:szCs w:val="24"/>
        </w:rPr>
        <w:t xml:space="preserve"> and second guessing or having worries. Because it's not easy. And especially when you're not seeing </w:t>
      </w:r>
      <w:proofErr w:type="gramStart"/>
      <w:r w:rsidRPr="00660834">
        <w:rPr>
          <w:rFonts w:ascii="Arial" w:hAnsi="Arial" w:cs="Arial"/>
          <w:sz w:val="24"/>
          <w:szCs w:val="24"/>
        </w:rPr>
        <w:t>really any</w:t>
      </w:r>
      <w:proofErr w:type="gramEnd"/>
      <w:r w:rsidR="00000000" w:rsidRPr="00660834">
        <w:rPr>
          <w:rFonts w:ascii="Arial" w:hAnsi="Arial" w:cs="Arial"/>
          <w:sz w:val="24"/>
          <w:szCs w:val="24"/>
        </w:rPr>
        <w:t xml:space="preserve">, any results, it's tough to really kind of lean on something. And the good thing was everything away from the golf course was great. Family life, friends getting married, having a little one. </w:t>
      </w:r>
      <w:proofErr w:type="gramStart"/>
      <w:r w:rsidR="00000000" w:rsidRPr="00660834">
        <w:rPr>
          <w:rFonts w:ascii="Arial" w:hAnsi="Arial" w:cs="Arial"/>
          <w:sz w:val="24"/>
          <w:szCs w:val="24"/>
        </w:rPr>
        <w:t>So</w:t>
      </w:r>
      <w:proofErr w:type="gramEnd"/>
      <w:r w:rsidR="00000000" w:rsidRPr="00660834">
        <w:rPr>
          <w:rFonts w:ascii="Arial" w:hAnsi="Arial" w:cs="Arial"/>
          <w:sz w:val="24"/>
          <w:szCs w:val="24"/>
        </w:rPr>
        <w:t xml:space="preserve"> </w:t>
      </w:r>
      <w:r w:rsidRPr="00660834">
        <w:rPr>
          <w:rFonts w:ascii="Arial" w:hAnsi="Arial" w:cs="Arial"/>
          <w:sz w:val="24"/>
          <w:szCs w:val="24"/>
        </w:rPr>
        <w:t>g</w:t>
      </w:r>
      <w:r w:rsidR="00000000" w:rsidRPr="00660834">
        <w:rPr>
          <w:rFonts w:ascii="Arial" w:hAnsi="Arial" w:cs="Arial"/>
          <w:sz w:val="24"/>
          <w:szCs w:val="24"/>
        </w:rPr>
        <w:t xml:space="preserve">olf was kind of the only thing that wasn't in a good spot. So luckily, I had a lot of good things to lean on. And it was more just the mental grind of just trying to keep pushing. I knew it was there wasn't far off. </w:t>
      </w:r>
      <w:r w:rsidR="00000000" w:rsidRPr="00660834">
        <w:rPr>
          <w:rFonts w:ascii="Arial" w:hAnsi="Arial" w:cs="Arial"/>
          <w:sz w:val="24"/>
          <w:szCs w:val="24"/>
        </w:rPr>
        <w:lastRenderedPageBreak/>
        <w:t xml:space="preserve">But when things last for, you know, two, three years, it's it can be </w:t>
      </w:r>
      <w:proofErr w:type="gramStart"/>
      <w:r w:rsidR="00000000" w:rsidRPr="00660834">
        <w:rPr>
          <w:rFonts w:ascii="Arial" w:hAnsi="Arial" w:cs="Arial"/>
          <w:sz w:val="24"/>
          <w:szCs w:val="24"/>
        </w:rPr>
        <w:t>really tough</w:t>
      </w:r>
      <w:proofErr w:type="gramEnd"/>
      <w:r w:rsidR="00000000" w:rsidRPr="00660834">
        <w:rPr>
          <w:rFonts w:ascii="Arial" w:hAnsi="Arial" w:cs="Arial"/>
          <w:sz w:val="24"/>
          <w:szCs w:val="24"/>
        </w:rPr>
        <w:t xml:space="preserve">. </w:t>
      </w:r>
      <w:proofErr w:type="gramStart"/>
      <w:r w:rsidR="00000000" w:rsidRPr="00660834">
        <w:rPr>
          <w:rFonts w:ascii="Arial" w:hAnsi="Arial" w:cs="Arial"/>
          <w:sz w:val="24"/>
          <w:szCs w:val="24"/>
        </w:rPr>
        <w:t>So</w:t>
      </w:r>
      <w:proofErr w:type="gramEnd"/>
      <w:r w:rsidR="00000000" w:rsidRPr="00660834">
        <w:rPr>
          <w:rFonts w:ascii="Arial" w:hAnsi="Arial" w:cs="Arial"/>
          <w:sz w:val="24"/>
          <w:szCs w:val="24"/>
        </w:rPr>
        <w:t xml:space="preserve"> I do keep a lot of things kind of internal or to myself, I don't open up a whole lot, you know, JT and I would talk a little bit, Jordan, everyone's dealt with struggles on the golf course, that's if you play the game long enough, especially at this level, like you're </w:t>
      </w:r>
      <w:r w:rsidR="00660834" w:rsidRPr="00660834">
        <w:rPr>
          <w:rFonts w:ascii="Arial" w:hAnsi="Arial" w:cs="Arial"/>
          <w:sz w:val="24"/>
          <w:szCs w:val="24"/>
        </w:rPr>
        <w:t>going to</w:t>
      </w:r>
      <w:r w:rsidR="00000000" w:rsidRPr="00660834">
        <w:rPr>
          <w:rFonts w:ascii="Arial" w:hAnsi="Arial" w:cs="Arial"/>
          <w:sz w:val="24"/>
          <w:szCs w:val="24"/>
        </w:rPr>
        <w:t xml:space="preserve"> have a tough time. </w:t>
      </w:r>
      <w:proofErr w:type="gramStart"/>
      <w:r w:rsidR="00000000" w:rsidRPr="00660834">
        <w:rPr>
          <w:rFonts w:ascii="Arial" w:hAnsi="Arial" w:cs="Arial"/>
          <w:sz w:val="24"/>
          <w:szCs w:val="24"/>
        </w:rPr>
        <w:t>So</w:t>
      </w:r>
      <w:proofErr w:type="gramEnd"/>
      <w:r w:rsidR="00000000" w:rsidRPr="00660834">
        <w:rPr>
          <w:rFonts w:ascii="Arial" w:hAnsi="Arial" w:cs="Arial"/>
          <w:sz w:val="24"/>
          <w:szCs w:val="24"/>
        </w:rPr>
        <w:t xml:space="preserve"> I think a big part was, I said things away from the golf course were great. And then having good people around, you can see the light at the end of the tunnel, they just had to keep chasing it.</w:t>
      </w:r>
    </w:p>
    <w:p w14:paraId="2F080DE2" w14:textId="77777777" w:rsidR="00DB07E0" w:rsidRPr="00660834" w:rsidRDefault="00DB07E0">
      <w:pPr>
        <w:spacing w:after="0"/>
        <w:rPr>
          <w:rFonts w:ascii="Arial" w:hAnsi="Arial" w:cs="Arial"/>
          <w:sz w:val="24"/>
          <w:szCs w:val="24"/>
        </w:rPr>
      </w:pPr>
    </w:p>
    <w:p w14:paraId="32774151" w14:textId="77777777" w:rsidR="00C17C7A" w:rsidRPr="00660834" w:rsidRDefault="00C17C7A">
      <w:pPr>
        <w:spacing w:after="0"/>
        <w:rPr>
          <w:rFonts w:ascii="Arial" w:hAnsi="Arial" w:cs="Arial"/>
          <w:sz w:val="24"/>
          <w:szCs w:val="24"/>
        </w:rPr>
      </w:pPr>
    </w:p>
    <w:p w14:paraId="52E1EE2B" w14:textId="17B109C9" w:rsidR="00C17C7A" w:rsidRPr="00660834" w:rsidRDefault="00C17C7A">
      <w:pPr>
        <w:spacing w:after="0"/>
        <w:rPr>
          <w:rFonts w:ascii="Arial" w:hAnsi="Arial" w:cs="Arial"/>
          <w:b/>
          <w:bCs/>
          <w:sz w:val="24"/>
          <w:szCs w:val="24"/>
          <w:u w:val="single"/>
        </w:rPr>
      </w:pPr>
      <w:r w:rsidRPr="00660834">
        <w:rPr>
          <w:rFonts w:ascii="Arial" w:hAnsi="Arial" w:cs="Arial"/>
          <w:b/>
          <w:bCs/>
          <w:sz w:val="24"/>
          <w:szCs w:val="24"/>
          <w:u w:val="single"/>
        </w:rPr>
        <w:t xml:space="preserve">D1 -- WRAPPING THINGS UP </w:t>
      </w:r>
    </w:p>
    <w:p w14:paraId="3F6568A9" w14:textId="77777777" w:rsidR="00C17C7A" w:rsidRPr="00660834" w:rsidRDefault="00C17C7A">
      <w:pPr>
        <w:spacing w:after="0"/>
        <w:rPr>
          <w:rFonts w:ascii="Arial" w:hAnsi="Arial" w:cs="Arial"/>
          <w:sz w:val="24"/>
          <w:szCs w:val="24"/>
        </w:rPr>
      </w:pPr>
    </w:p>
    <w:p w14:paraId="3652DAFB" w14:textId="77777777" w:rsidR="00C17C7A" w:rsidRPr="00660834" w:rsidRDefault="00C17C7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What do we do? </w:t>
      </w:r>
    </w:p>
    <w:p w14:paraId="6F8B19B0" w14:textId="77777777" w:rsidR="00C17C7A" w:rsidRPr="00660834" w:rsidRDefault="00C17C7A">
      <w:pPr>
        <w:spacing w:after="0"/>
        <w:rPr>
          <w:rFonts w:ascii="Arial" w:hAnsi="Arial" w:cs="Arial"/>
          <w:sz w:val="24"/>
          <w:szCs w:val="24"/>
        </w:rPr>
      </w:pPr>
    </w:p>
    <w:p w14:paraId="6DE76272" w14:textId="20E64DD1" w:rsidR="00DB07E0" w:rsidRPr="00660834" w:rsidRDefault="00C17C7A">
      <w:pPr>
        <w:spacing w:after="0"/>
        <w:rPr>
          <w:rFonts w:ascii="Arial" w:hAnsi="Arial" w:cs="Arial"/>
          <w:sz w:val="24"/>
          <w:szCs w:val="24"/>
        </w:rPr>
      </w:pPr>
      <w:r w:rsidRPr="00660834">
        <w:rPr>
          <w:rFonts w:ascii="Arial" w:hAnsi="Arial" w:cs="Arial"/>
          <w:sz w:val="24"/>
          <w:szCs w:val="24"/>
        </w:rPr>
        <w:t xml:space="preserve">RICKIE FOWLER: Throw and reel. </w:t>
      </w:r>
    </w:p>
    <w:p w14:paraId="432BD9C7" w14:textId="77777777" w:rsidR="00C17C7A" w:rsidRPr="00660834" w:rsidRDefault="00C17C7A">
      <w:pPr>
        <w:spacing w:after="0"/>
        <w:rPr>
          <w:rFonts w:ascii="Arial" w:hAnsi="Arial" w:cs="Arial"/>
          <w:sz w:val="24"/>
          <w:szCs w:val="24"/>
        </w:rPr>
      </w:pPr>
    </w:p>
    <w:p w14:paraId="7078B877" w14:textId="633A0056" w:rsidR="00DB07E0" w:rsidRPr="00660834" w:rsidRDefault="00C17C7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And what are we trying to catch here?</w:t>
      </w:r>
    </w:p>
    <w:p w14:paraId="6249A27E" w14:textId="77777777" w:rsidR="00DB07E0" w:rsidRPr="00660834" w:rsidRDefault="00DB07E0">
      <w:pPr>
        <w:spacing w:after="0"/>
        <w:rPr>
          <w:rFonts w:ascii="Arial" w:hAnsi="Arial" w:cs="Arial"/>
          <w:sz w:val="24"/>
          <w:szCs w:val="24"/>
        </w:rPr>
      </w:pPr>
    </w:p>
    <w:p w14:paraId="136427DD" w14:textId="1AA6AA1B" w:rsidR="00DB07E0" w:rsidRPr="00660834" w:rsidRDefault="00C17C7A">
      <w:pPr>
        <w:spacing w:after="0"/>
        <w:rPr>
          <w:rFonts w:ascii="Arial" w:hAnsi="Arial" w:cs="Arial"/>
          <w:sz w:val="24"/>
          <w:szCs w:val="24"/>
        </w:rPr>
      </w:pPr>
      <w:r w:rsidRPr="00660834">
        <w:rPr>
          <w:rFonts w:ascii="Arial" w:hAnsi="Arial" w:cs="Arial"/>
          <w:sz w:val="24"/>
          <w:szCs w:val="24"/>
        </w:rPr>
        <w:t xml:space="preserve">RICKIE FOWLER: Probably </w:t>
      </w:r>
      <w:r w:rsidR="00000000" w:rsidRPr="00660834">
        <w:rPr>
          <w:rFonts w:ascii="Arial" w:hAnsi="Arial" w:cs="Arial"/>
          <w:sz w:val="24"/>
          <w:szCs w:val="24"/>
        </w:rPr>
        <w:t>snook</w:t>
      </w:r>
      <w:r w:rsidRPr="00660834">
        <w:rPr>
          <w:rFonts w:ascii="Arial" w:hAnsi="Arial" w:cs="Arial"/>
          <w:sz w:val="24"/>
          <w:szCs w:val="24"/>
        </w:rPr>
        <w:t xml:space="preserve"> or</w:t>
      </w:r>
      <w:r w:rsidR="00000000" w:rsidRPr="00660834">
        <w:rPr>
          <w:rFonts w:ascii="Arial" w:hAnsi="Arial" w:cs="Arial"/>
          <w:sz w:val="24"/>
          <w:szCs w:val="24"/>
        </w:rPr>
        <w:t xml:space="preserve"> </w:t>
      </w:r>
      <w:r w:rsidRPr="00660834">
        <w:rPr>
          <w:rFonts w:ascii="Arial" w:hAnsi="Arial" w:cs="Arial"/>
          <w:sz w:val="24"/>
          <w:szCs w:val="24"/>
        </w:rPr>
        <w:t>j</w:t>
      </w:r>
      <w:r w:rsidR="00000000" w:rsidRPr="00660834">
        <w:rPr>
          <w:rFonts w:ascii="Arial" w:hAnsi="Arial" w:cs="Arial"/>
          <w:sz w:val="24"/>
          <w:szCs w:val="24"/>
        </w:rPr>
        <w:t>ack</w:t>
      </w:r>
      <w:r w:rsidRPr="00660834">
        <w:rPr>
          <w:rFonts w:ascii="Arial" w:hAnsi="Arial" w:cs="Arial"/>
          <w:sz w:val="24"/>
          <w:szCs w:val="24"/>
        </w:rPr>
        <w:t>.</w:t>
      </w:r>
    </w:p>
    <w:p w14:paraId="045A030F" w14:textId="77777777" w:rsidR="00DB07E0" w:rsidRPr="00660834" w:rsidRDefault="00DB07E0">
      <w:pPr>
        <w:spacing w:after="0"/>
        <w:rPr>
          <w:rFonts w:ascii="Arial" w:hAnsi="Arial" w:cs="Arial"/>
          <w:sz w:val="24"/>
          <w:szCs w:val="24"/>
        </w:rPr>
      </w:pPr>
    </w:p>
    <w:p w14:paraId="7B64DD99" w14:textId="77777777" w:rsidR="00C17C7A" w:rsidRPr="00660834" w:rsidRDefault="00C17C7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It's very intimidating</w:t>
      </w:r>
      <w:r w:rsidRPr="00660834">
        <w:rPr>
          <w:rFonts w:ascii="Arial" w:hAnsi="Arial" w:cs="Arial"/>
          <w:sz w:val="24"/>
          <w:szCs w:val="24"/>
        </w:rPr>
        <w:t xml:space="preserve"> w</w:t>
      </w:r>
      <w:r w:rsidR="00000000" w:rsidRPr="00660834">
        <w:rPr>
          <w:rFonts w:ascii="Arial" w:hAnsi="Arial" w:cs="Arial"/>
          <w:sz w:val="24"/>
          <w:szCs w:val="24"/>
        </w:rPr>
        <w:t xml:space="preserve">hat you just did. You make it look so cool. Were you the type of kid that got up with your dad at the crack of dawn and went fishing all the time? </w:t>
      </w:r>
    </w:p>
    <w:p w14:paraId="0525D835" w14:textId="77777777" w:rsidR="00C17C7A" w:rsidRPr="00660834" w:rsidRDefault="00C17C7A">
      <w:pPr>
        <w:spacing w:after="0"/>
        <w:rPr>
          <w:rFonts w:ascii="Arial" w:hAnsi="Arial" w:cs="Arial"/>
          <w:sz w:val="24"/>
          <w:szCs w:val="24"/>
        </w:rPr>
      </w:pPr>
    </w:p>
    <w:p w14:paraId="0B621DAD" w14:textId="59760430" w:rsidR="00DB07E0" w:rsidRPr="00660834" w:rsidRDefault="00C17C7A">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No, I</w:t>
      </w:r>
      <w:r w:rsidRPr="00660834">
        <w:rPr>
          <w:rFonts w:ascii="Arial" w:hAnsi="Arial" w:cs="Arial"/>
          <w:sz w:val="24"/>
          <w:szCs w:val="24"/>
        </w:rPr>
        <w:t xml:space="preserve"> </w:t>
      </w:r>
      <w:r w:rsidR="00000000" w:rsidRPr="00660834">
        <w:rPr>
          <w:rFonts w:ascii="Arial" w:hAnsi="Arial" w:cs="Arial"/>
          <w:sz w:val="24"/>
          <w:szCs w:val="24"/>
        </w:rPr>
        <w:t>didn't fish much. My grandpa</w:t>
      </w:r>
      <w:r w:rsidRPr="00660834">
        <w:rPr>
          <w:rFonts w:ascii="Arial" w:hAnsi="Arial" w:cs="Arial"/>
          <w:sz w:val="24"/>
          <w:szCs w:val="24"/>
        </w:rPr>
        <w:t>, h</w:t>
      </w:r>
      <w:r w:rsidR="00000000" w:rsidRPr="00660834">
        <w:rPr>
          <w:rFonts w:ascii="Arial" w:hAnsi="Arial" w:cs="Arial"/>
          <w:sz w:val="24"/>
          <w:szCs w:val="24"/>
        </w:rPr>
        <w:t>e picked me up from elementary school every Wednesday and we'd go fish or golf.</w:t>
      </w:r>
    </w:p>
    <w:p w14:paraId="4E193443" w14:textId="77777777" w:rsidR="00DB07E0" w:rsidRPr="00660834" w:rsidRDefault="00DB07E0">
      <w:pPr>
        <w:spacing w:after="0"/>
        <w:rPr>
          <w:rFonts w:ascii="Arial" w:hAnsi="Arial" w:cs="Arial"/>
          <w:sz w:val="24"/>
          <w:szCs w:val="24"/>
        </w:rPr>
      </w:pPr>
    </w:p>
    <w:p w14:paraId="132DAA15" w14:textId="0FDD1973" w:rsidR="00DB07E0" w:rsidRPr="00660834" w:rsidRDefault="00C17C7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What was the biggest one you caught?</w:t>
      </w:r>
    </w:p>
    <w:p w14:paraId="59E29FD3" w14:textId="77777777" w:rsidR="00DB07E0" w:rsidRPr="00660834" w:rsidRDefault="00DB07E0">
      <w:pPr>
        <w:spacing w:after="0"/>
        <w:rPr>
          <w:rFonts w:ascii="Arial" w:hAnsi="Arial" w:cs="Arial"/>
          <w:sz w:val="24"/>
          <w:szCs w:val="24"/>
        </w:rPr>
      </w:pPr>
    </w:p>
    <w:p w14:paraId="732C1722" w14:textId="77777777" w:rsidR="00C17C7A" w:rsidRPr="00660834" w:rsidRDefault="00C17C7A">
      <w:pPr>
        <w:spacing w:after="0"/>
        <w:rPr>
          <w:rFonts w:ascii="Arial" w:hAnsi="Arial" w:cs="Arial"/>
          <w:sz w:val="24"/>
          <w:szCs w:val="24"/>
        </w:rPr>
      </w:pPr>
      <w:r w:rsidRPr="00660834">
        <w:rPr>
          <w:rFonts w:ascii="Arial" w:hAnsi="Arial" w:cs="Arial"/>
          <w:sz w:val="24"/>
          <w:szCs w:val="24"/>
        </w:rPr>
        <w:t xml:space="preserve">RICKIE FOWLER: </w:t>
      </w:r>
      <w:r w:rsidR="00000000" w:rsidRPr="00660834">
        <w:rPr>
          <w:rFonts w:ascii="Arial" w:hAnsi="Arial" w:cs="Arial"/>
          <w:sz w:val="24"/>
          <w:szCs w:val="24"/>
        </w:rPr>
        <w:t xml:space="preserve">The biggest fish I've got a couple </w:t>
      </w:r>
      <w:proofErr w:type="gramStart"/>
      <w:r w:rsidRPr="00660834">
        <w:rPr>
          <w:rFonts w:ascii="Arial" w:hAnsi="Arial" w:cs="Arial"/>
          <w:sz w:val="24"/>
          <w:szCs w:val="24"/>
        </w:rPr>
        <w:t>hundred pound</w:t>
      </w:r>
      <w:proofErr w:type="gramEnd"/>
      <w:r w:rsidRPr="00660834">
        <w:rPr>
          <w:rFonts w:ascii="Arial" w:hAnsi="Arial" w:cs="Arial"/>
          <w:sz w:val="24"/>
          <w:szCs w:val="24"/>
        </w:rPr>
        <w:t xml:space="preserve"> m</w:t>
      </w:r>
      <w:r w:rsidR="00000000" w:rsidRPr="00660834">
        <w:rPr>
          <w:rFonts w:ascii="Arial" w:hAnsi="Arial" w:cs="Arial"/>
          <w:sz w:val="24"/>
          <w:szCs w:val="24"/>
        </w:rPr>
        <w:t>arli</w:t>
      </w:r>
      <w:r w:rsidRPr="00660834">
        <w:rPr>
          <w:rFonts w:ascii="Arial" w:hAnsi="Arial" w:cs="Arial"/>
          <w:sz w:val="24"/>
          <w:szCs w:val="24"/>
        </w:rPr>
        <w:t xml:space="preserve">n. </w:t>
      </w:r>
    </w:p>
    <w:p w14:paraId="430EE9A5" w14:textId="77777777" w:rsidR="00C17C7A" w:rsidRPr="00660834" w:rsidRDefault="00C17C7A">
      <w:pPr>
        <w:spacing w:after="0"/>
        <w:rPr>
          <w:rFonts w:ascii="Arial" w:hAnsi="Arial" w:cs="Arial"/>
          <w:sz w:val="24"/>
          <w:szCs w:val="24"/>
        </w:rPr>
      </w:pPr>
    </w:p>
    <w:p w14:paraId="1691D81C" w14:textId="7020A289" w:rsidR="00DB07E0" w:rsidRPr="00660834" w:rsidRDefault="00C17C7A">
      <w:pPr>
        <w:spacing w:after="0"/>
        <w:rPr>
          <w:rFonts w:ascii="Arial" w:hAnsi="Arial" w:cs="Arial"/>
          <w:sz w:val="24"/>
          <w:szCs w:val="24"/>
        </w:rPr>
      </w:pPr>
      <w:r w:rsidRPr="00660834">
        <w:rPr>
          <w:rFonts w:ascii="Arial" w:hAnsi="Arial" w:cs="Arial"/>
          <w:sz w:val="24"/>
          <w:szCs w:val="24"/>
        </w:rPr>
        <w:t>JASON KENNEDY: O</w:t>
      </w:r>
      <w:r w:rsidR="00000000" w:rsidRPr="00660834">
        <w:rPr>
          <w:rFonts w:ascii="Arial" w:hAnsi="Arial" w:cs="Arial"/>
          <w:sz w:val="24"/>
          <w:szCs w:val="24"/>
        </w:rPr>
        <w:t>ne thing hasn't changed. My love for fishing</w:t>
      </w:r>
    </w:p>
    <w:p w14:paraId="741C679C" w14:textId="77777777" w:rsidR="00DB07E0" w:rsidRPr="00660834" w:rsidRDefault="00DB07E0">
      <w:pPr>
        <w:spacing w:after="0"/>
        <w:rPr>
          <w:rFonts w:ascii="Arial" w:hAnsi="Arial" w:cs="Arial"/>
          <w:sz w:val="24"/>
          <w:szCs w:val="24"/>
        </w:rPr>
      </w:pPr>
    </w:p>
    <w:p w14:paraId="58ACA5BE" w14:textId="319038A4" w:rsidR="00DB07E0" w:rsidRPr="00660834" w:rsidRDefault="00C17C7A">
      <w:pPr>
        <w:spacing w:after="0"/>
        <w:rPr>
          <w:rFonts w:ascii="Arial" w:hAnsi="Arial" w:cs="Arial"/>
          <w:sz w:val="24"/>
          <w:szCs w:val="24"/>
        </w:rPr>
      </w:pPr>
      <w:r w:rsidRPr="00660834">
        <w:rPr>
          <w:rFonts w:ascii="Arial" w:hAnsi="Arial" w:cs="Arial"/>
          <w:sz w:val="24"/>
          <w:szCs w:val="24"/>
        </w:rPr>
        <w:t>JASON KENNEDY: Y</w:t>
      </w:r>
      <w:r w:rsidR="00000000" w:rsidRPr="00660834">
        <w:rPr>
          <w:rFonts w:ascii="Arial" w:hAnsi="Arial" w:cs="Arial"/>
          <w:sz w:val="24"/>
          <w:szCs w:val="24"/>
        </w:rPr>
        <w:t>ou got a collection here.</w:t>
      </w:r>
    </w:p>
    <w:p w14:paraId="725F4AAE" w14:textId="77777777" w:rsidR="00DB07E0" w:rsidRPr="00660834" w:rsidRDefault="00DB07E0">
      <w:pPr>
        <w:spacing w:after="0"/>
        <w:rPr>
          <w:rFonts w:ascii="Arial" w:hAnsi="Arial" w:cs="Arial"/>
          <w:sz w:val="24"/>
          <w:szCs w:val="24"/>
        </w:rPr>
      </w:pPr>
    </w:p>
    <w:p w14:paraId="1F5D6EA9" w14:textId="6457672F" w:rsidR="00DB07E0" w:rsidRPr="00660834" w:rsidRDefault="00C17C7A">
      <w:pPr>
        <w:spacing w:after="0"/>
        <w:rPr>
          <w:rFonts w:ascii="Arial" w:hAnsi="Arial" w:cs="Arial"/>
          <w:sz w:val="24"/>
          <w:szCs w:val="24"/>
        </w:rPr>
      </w:pPr>
      <w:r w:rsidRPr="00660834">
        <w:rPr>
          <w:rFonts w:ascii="Arial" w:hAnsi="Arial" w:cs="Arial"/>
          <w:bCs/>
          <w:sz w:val="24"/>
          <w:szCs w:val="24"/>
        </w:rPr>
        <w:t>JUSTIN THOMAS:</w:t>
      </w:r>
      <w:r w:rsidRPr="00660834">
        <w:rPr>
          <w:rFonts w:ascii="Arial" w:hAnsi="Arial" w:cs="Arial"/>
          <w:b/>
          <w:sz w:val="24"/>
          <w:szCs w:val="24"/>
        </w:rPr>
        <w:t xml:space="preserve"> </w:t>
      </w:r>
      <w:r w:rsidR="00000000" w:rsidRPr="00660834">
        <w:rPr>
          <w:rFonts w:ascii="Arial" w:hAnsi="Arial" w:cs="Arial"/>
          <w:sz w:val="24"/>
          <w:szCs w:val="24"/>
        </w:rPr>
        <w:t>I mean, these are guys that are competitors a</w:t>
      </w:r>
      <w:r w:rsidRPr="00660834">
        <w:rPr>
          <w:rFonts w:ascii="Arial" w:hAnsi="Arial" w:cs="Arial"/>
          <w:sz w:val="24"/>
          <w:szCs w:val="24"/>
        </w:rPr>
        <w:t xml:space="preserve">t </w:t>
      </w:r>
      <w:r w:rsidR="00000000" w:rsidRPr="00660834">
        <w:rPr>
          <w:rFonts w:ascii="Arial" w:hAnsi="Arial" w:cs="Arial"/>
          <w:sz w:val="24"/>
          <w:szCs w:val="24"/>
        </w:rPr>
        <w:t>what they do.</w:t>
      </w:r>
    </w:p>
    <w:p w14:paraId="5E6B02A3" w14:textId="77777777" w:rsidR="00DB07E0" w:rsidRPr="00660834" w:rsidRDefault="00DB07E0">
      <w:pPr>
        <w:spacing w:after="0"/>
        <w:rPr>
          <w:rFonts w:ascii="Arial" w:hAnsi="Arial" w:cs="Arial"/>
          <w:sz w:val="24"/>
          <w:szCs w:val="24"/>
        </w:rPr>
      </w:pPr>
    </w:p>
    <w:p w14:paraId="24CA3202" w14:textId="77777777" w:rsidR="00C17C7A" w:rsidRPr="00660834" w:rsidRDefault="00C17C7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When did Rick</w:t>
      </w:r>
      <w:r w:rsidRPr="00660834">
        <w:rPr>
          <w:rFonts w:ascii="Arial" w:hAnsi="Arial" w:cs="Arial"/>
          <w:sz w:val="24"/>
          <w:szCs w:val="24"/>
        </w:rPr>
        <w:t>ie</w:t>
      </w:r>
      <w:r w:rsidR="00000000" w:rsidRPr="00660834">
        <w:rPr>
          <w:rFonts w:ascii="Arial" w:hAnsi="Arial" w:cs="Arial"/>
          <w:sz w:val="24"/>
          <w:szCs w:val="24"/>
        </w:rPr>
        <w:t xml:space="preserve"> played baseball? </w:t>
      </w:r>
    </w:p>
    <w:p w14:paraId="57E2B73F" w14:textId="77777777" w:rsidR="00C17C7A" w:rsidRPr="00660834" w:rsidRDefault="00C17C7A">
      <w:pPr>
        <w:spacing w:after="0"/>
        <w:rPr>
          <w:rFonts w:ascii="Arial" w:hAnsi="Arial" w:cs="Arial"/>
          <w:sz w:val="24"/>
          <w:szCs w:val="24"/>
        </w:rPr>
      </w:pPr>
    </w:p>
    <w:p w14:paraId="0D3106A8" w14:textId="77777777" w:rsidR="00C17C7A" w:rsidRPr="00660834" w:rsidRDefault="00C17C7A">
      <w:pPr>
        <w:spacing w:after="0"/>
        <w:rPr>
          <w:rFonts w:ascii="Arial" w:hAnsi="Arial" w:cs="Arial"/>
          <w:sz w:val="24"/>
          <w:szCs w:val="24"/>
        </w:rPr>
      </w:pPr>
      <w:r w:rsidRPr="00660834">
        <w:rPr>
          <w:rFonts w:ascii="Arial" w:hAnsi="Arial" w:cs="Arial"/>
          <w:sz w:val="24"/>
          <w:szCs w:val="24"/>
        </w:rPr>
        <w:t xml:space="preserve">JUSTIN THOMAS: </w:t>
      </w:r>
      <w:r w:rsidR="00000000" w:rsidRPr="00660834">
        <w:rPr>
          <w:rFonts w:ascii="Arial" w:hAnsi="Arial" w:cs="Arial"/>
          <w:sz w:val="24"/>
          <w:szCs w:val="24"/>
        </w:rPr>
        <w:t>Yeah, so</w:t>
      </w:r>
      <w:r w:rsidRPr="00660834">
        <w:rPr>
          <w:rFonts w:ascii="Arial" w:hAnsi="Arial" w:cs="Arial"/>
          <w:sz w:val="24"/>
          <w:szCs w:val="24"/>
        </w:rPr>
        <w:t xml:space="preserve"> Rickie had a little stint with the Cardinals</w:t>
      </w:r>
      <w:r w:rsidR="00000000" w:rsidRPr="00660834">
        <w:rPr>
          <w:rFonts w:ascii="Arial" w:hAnsi="Arial" w:cs="Arial"/>
          <w:sz w:val="24"/>
          <w:szCs w:val="24"/>
        </w:rPr>
        <w:t xml:space="preserve">. </w:t>
      </w:r>
    </w:p>
    <w:p w14:paraId="1E19E262" w14:textId="77777777" w:rsidR="00C17C7A" w:rsidRPr="00660834" w:rsidRDefault="00C17C7A">
      <w:pPr>
        <w:spacing w:after="0"/>
        <w:rPr>
          <w:rFonts w:ascii="Arial" w:hAnsi="Arial" w:cs="Arial"/>
          <w:sz w:val="24"/>
          <w:szCs w:val="24"/>
        </w:rPr>
      </w:pPr>
    </w:p>
    <w:p w14:paraId="5328132D" w14:textId="245F029A" w:rsidR="00DB07E0" w:rsidRPr="00660834" w:rsidRDefault="00C17C7A">
      <w:pPr>
        <w:spacing w:after="0"/>
        <w:rPr>
          <w:rFonts w:ascii="Arial" w:hAnsi="Arial" w:cs="Arial"/>
          <w:sz w:val="24"/>
          <w:szCs w:val="24"/>
        </w:rPr>
      </w:pPr>
      <w:r w:rsidRPr="00660834">
        <w:rPr>
          <w:rFonts w:ascii="Arial" w:hAnsi="Arial" w:cs="Arial"/>
          <w:sz w:val="24"/>
          <w:szCs w:val="24"/>
        </w:rPr>
        <w:t xml:space="preserve">JASON KENNEDY: Just kidding, </w:t>
      </w:r>
      <w:r w:rsidR="00000000" w:rsidRPr="00660834">
        <w:rPr>
          <w:rFonts w:ascii="Arial" w:hAnsi="Arial" w:cs="Arial"/>
          <w:sz w:val="24"/>
          <w:szCs w:val="24"/>
        </w:rPr>
        <w:t>Dexter</w:t>
      </w:r>
      <w:r w:rsidRPr="00660834">
        <w:rPr>
          <w:rFonts w:ascii="Arial" w:hAnsi="Arial" w:cs="Arial"/>
          <w:sz w:val="24"/>
          <w:szCs w:val="24"/>
        </w:rPr>
        <w:t xml:space="preserve">. </w:t>
      </w:r>
      <w:r w:rsidR="00000000" w:rsidRPr="00660834">
        <w:rPr>
          <w:rFonts w:ascii="Arial" w:hAnsi="Arial" w:cs="Arial"/>
          <w:sz w:val="24"/>
          <w:szCs w:val="24"/>
        </w:rPr>
        <w:t xml:space="preserve">We love you, buddy. Which one catches your eye first when you come in here? </w:t>
      </w:r>
    </w:p>
    <w:p w14:paraId="4374960A" w14:textId="77777777" w:rsidR="00DB07E0" w:rsidRPr="00660834" w:rsidRDefault="00DB07E0">
      <w:pPr>
        <w:spacing w:after="0"/>
        <w:rPr>
          <w:rFonts w:ascii="Arial" w:hAnsi="Arial" w:cs="Arial"/>
          <w:sz w:val="24"/>
          <w:szCs w:val="24"/>
        </w:rPr>
      </w:pPr>
    </w:p>
    <w:p w14:paraId="3A4385A3" w14:textId="77777777" w:rsidR="00C17C7A" w:rsidRPr="00660834" w:rsidRDefault="00C17C7A">
      <w:pPr>
        <w:spacing w:after="0"/>
        <w:rPr>
          <w:rFonts w:ascii="Arial" w:hAnsi="Arial" w:cs="Arial"/>
          <w:sz w:val="24"/>
          <w:szCs w:val="24"/>
        </w:rPr>
      </w:pPr>
      <w:r w:rsidRPr="00660834">
        <w:rPr>
          <w:rFonts w:ascii="Arial" w:hAnsi="Arial" w:cs="Arial"/>
          <w:bCs/>
          <w:sz w:val="24"/>
          <w:szCs w:val="24"/>
        </w:rPr>
        <w:t>JUSTIN THOMAS:</w:t>
      </w:r>
      <w:r w:rsidRPr="00660834">
        <w:rPr>
          <w:rFonts w:ascii="Arial" w:hAnsi="Arial" w:cs="Arial"/>
          <w:b/>
          <w:sz w:val="24"/>
          <w:szCs w:val="24"/>
        </w:rPr>
        <w:t xml:space="preserve"> </w:t>
      </w:r>
      <w:r w:rsidRPr="00660834">
        <w:rPr>
          <w:rFonts w:ascii="Arial" w:hAnsi="Arial" w:cs="Arial"/>
          <w:bCs/>
          <w:sz w:val="24"/>
          <w:szCs w:val="24"/>
        </w:rPr>
        <w:t xml:space="preserve">MJs. </w:t>
      </w:r>
    </w:p>
    <w:p w14:paraId="550D0F19" w14:textId="77777777" w:rsidR="00C17C7A" w:rsidRPr="00660834" w:rsidRDefault="00C17C7A">
      <w:pPr>
        <w:spacing w:after="0"/>
        <w:rPr>
          <w:rFonts w:ascii="Arial" w:hAnsi="Arial" w:cs="Arial"/>
          <w:sz w:val="24"/>
          <w:szCs w:val="24"/>
        </w:rPr>
      </w:pPr>
    </w:p>
    <w:p w14:paraId="4212AAE8" w14:textId="3E56DFF3" w:rsidR="00DB07E0" w:rsidRPr="00660834" w:rsidRDefault="00C17C7A">
      <w:pPr>
        <w:spacing w:after="0"/>
        <w:rPr>
          <w:rFonts w:ascii="Arial" w:hAnsi="Arial" w:cs="Arial"/>
          <w:sz w:val="24"/>
          <w:szCs w:val="24"/>
        </w:rPr>
      </w:pPr>
      <w:r w:rsidRPr="00660834">
        <w:rPr>
          <w:rFonts w:ascii="Arial" w:hAnsi="Arial" w:cs="Arial"/>
          <w:sz w:val="24"/>
          <w:szCs w:val="24"/>
        </w:rPr>
        <w:t xml:space="preserve">JASON KENNEDY. I </w:t>
      </w:r>
      <w:r w:rsidR="00000000" w:rsidRPr="00660834">
        <w:rPr>
          <w:rFonts w:ascii="Arial" w:hAnsi="Arial" w:cs="Arial"/>
          <w:sz w:val="24"/>
          <w:szCs w:val="24"/>
        </w:rPr>
        <w:t>figure</w:t>
      </w:r>
      <w:r w:rsidRPr="00660834">
        <w:rPr>
          <w:rFonts w:ascii="Arial" w:hAnsi="Arial" w:cs="Arial"/>
          <w:sz w:val="24"/>
          <w:szCs w:val="24"/>
        </w:rPr>
        <w:t>d</w:t>
      </w:r>
      <w:r w:rsidR="00000000" w:rsidRPr="00660834">
        <w:rPr>
          <w:rFonts w:ascii="Arial" w:hAnsi="Arial" w:cs="Arial"/>
          <w:sz w:val="24"/>
          <w:szCs w:val="24"/>
        </w:rPr>
        <w:t>. Cool message and I mean</w:t>
      </w:r>
      <w:r w:rsidRPr="00660834">
        <w:rPr>
          <w:rFonts w:ascii="Arial" w:hAnsi="Arial" w:cs="Arial"/>
          <w:sz w:val="24"/>
          <w:szCs w:val="24"/>
        </w:rPr>
        <w:t xml:space="preserve">, </w:t>
      </w:r>
      <w:r w:rsidR="00000000" w:rsidRPr="00660834">
        <w:rPr>
          <w:rFonts w:ascii="Arial" w:hAnsi="Arial" w:cs="Arial"/>
          <w:sz w:val="24"/>
          <w:szCs w:val="24"/>
        </w:rPr>
        <w:t xml:space="preserve">he's </w:t>
      </w:r>
      <w:proofErr w:type="gramStart"/>
      <w:r w:rsidR="00000000" w:rsidRPr="00660834">
        <w:rPr>
          <w:rFonts w:ascii="Arial" w:hAnsi="Arial" w:cs="Arial"/>
          <w:sz w:val="24"/>
          <w:szCs w:val="24"/>
        </w:rPr>
        <w:t>MJ</w:t>
      </w:r>
      <w:proofErr w:type="gramEnd"/>
      <w:r w:rsidRPr="00660834">
        <w:rPr>
          <w:rFonts w:ascii="Arial" w:hAnsi="Arial" w:cs="Arial"/>
          <w:sz w:val="24"/>
          <w:szCs w:val="24"/>
        </w:rPr>
        <w:t xml:space="preserve"> right? T</w:t>
      </w:r>
      <w:r w:rsidR="00000000" w:rsidRPr="00660834">
        <w:rPr>
          <w:rFonts w:ascii="Arial" w:hAnsi="Arial" w:cs="Arial"/>
          <w:sz w:val="24"/>
          <w:szCs w:val="24"/>
        </w:rPr>
        <w:t>o Justin, I'm so proud of you</w:t>
      </w:r>
      <w:r w:rsidRPr="00660834">
        <w:rPr>
          <w:rFonts w:ascii="Arial" w:hAnsi="Arial" w:cs="Arial"/>
          <w:sz w:val="24"/>
          <w:szCs w:val="24"/>
        </w:rPr>
        <w:t>,</w:t>
      </w:r>
      <w:r w:rsidR="00000000" w:rsidRPr="00660834">
        <w:rPr>
          <w:rFonts w:ascii="Arial" w:hAnsi="Arial" w:cs="Arial"/>
          <w:sz w:val="24"/>
          <w:szCs w:val="24"/>
        </w:rPr>
        <w:t xml:space="preserve"> a true champion. Keep up the good work. Michael freaking Jordan. Going back to what I said at the beginning means a world that you would have me here. Let me into your home. I think you're just a </w:t>
      </w:r>
      <w:proofErr w:type="gramStart"/>
      <w:r w:rsidR="00000000" w:rsidRPr="00660834">
        <w:rPr>
          <w:rFonts w:ascii="Arial" w:hAnsi="Arial" w:cs="Arial"/>
          <w:sz w:val="24"/>
          <w:szCs w:val="24"/>
        </w:rPr>
        <w:t>top notch</w:t>
      </w:r>
      <w:proofErr w:type="gramEnd"/>
      <w:r w:rsidR="00000000" w:rsidRPr="00660834">
        <w:rPr>
          <w:rFonts w:ascii="Arial" w:hAnsi="Arial" w:cs="Arial"/>
          <w:sz w:val="24"/>
          <w:szCs w:val="24"/>
        </w:rPr>
        <w:t xml:space="preserve"> human being. You mean the world to me. And you're an incredible leader and friend and I appreciate your time.</w:t>
      </w:r>
    </w:p>
    <w:p w14:paraId="6133631E" w14:textId="77777777" w:rsidR="00DB07E0" w:rsidRPr="00660834" w:rsidRDefault="00DB07E0">
      <w:pPr>
        <w:spacing w:after="0"/>
        <w:rPr>
          <w:rFonts w:ascii="Arial" w:hAnsi="Arial" w:cs="Arial"/>
          <w:sz w:val="24"/>
          <w:szCs w:val="24"/>
        </w:rPr>
      </w:pPr>
    </w:p>
    <w:p w14:paraId="4C281BE3" w14:textId="77777777" w:rsidR="00C17C7A" w:rsidRPr="00660834" w:rsidRDefault="00C17C7A">
      <w:pPr>
        <w:spacing w:after="0"/>
        <w:rPr>
          <w:rFonts w:ascii="Arial" w:hAnsi="Arial" w:cs="Arial"/>
          <w:sz w:val="24"/>
          <w:szCs w:val="24"/>
        </w:rPr>
      </w:pPr>
      <w:r w:rsidRPr="00660834">
        <w:rPr>
          <w:rFonts w:ascii="Arial" w:hAnsi="Arial" w:cs="Arial"/>
          <w:bCs/>
          <w:sz w:val="24"/>
          <w:szCs w:val="24"/>
        </w:rPr>
        <w:t>JUSTIN THOMAS:</w:t>
      </w:r>
      <w:r w:rsidRPr="00660834">
        <w:rPr>
          <w:rFonts w:ascii="Arial" w:hAnsi="Arial" w:cs="Arial"/>
          <w:b/>
          <w:sz w:val="24"/>
          <w:szCs w:val="24"/>
        </w:rPr>
        <w:t xml:space="preserve"> </w:t>
      </w:r>
      <w:r w:rsidR="00000000" w:rsidRPr="00660834">
        <w:rPr>
          <w:rFonts w:ascii="Arial" w:hAnsi="Arial" w:cs="Arial"/>
          <w:sz w:val="24"/>
          <w:szCs w:val="24"/>
        </w:rPr>
        <w:t xml:space="preserve">I appreciate that. Thank you. Uber's up front. </w:t>
      </w:r>
    </w:p>
    <w:p w14:paraId="7A5A53B5" w14:textId="77777777" w:rsidR="00C17C7A" w:rsidRPr="00660834" w:rsidRDefault="00C17C7A">
      <w:pPr>
        <w:spacing w:after="0"/>
        <w:rPr>
          <w:rFonts w:ascii="Arial" w:hAnsi="Arial" w:cs="Arial"/>
          <w:sz w:val="24"/>
          <w:szCs w:val="24"/>
        </w:rPr>
      </w:pPr>
    </w:p>
    <w:p w14:paraId="775913AA" w14:textId="77777777" w:rsidR="00660834" w:rsidRPr="00660834" w:rsidRDefault="00C17C7A">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I'm </w:t>
      </w:r>
      <w:proofErr w:type="spellStart"/>
      <w:r w:rsidR="00000000" w:rsidRPr="00660834">
        <w:rPr>
          <w:rFonts w:ascii="Arial" w:hAnsi="Arial" w:cs="Arial"/>
          <w:sz w:val="24"/>
          <w:szCs w:val="24"/>
        </w:rPr>
        <w:t>gonna</w:t>
      </w:r>
      <w:proofErr w:type="spellEnd"/>
      <w:r w:rsidR="00000000" w:rsidRPr="00660834">
        <w:rPr>
          <w:rFonts w:ascii="Arial" w:hAnsi="Arial" w:cs="Arial"/>
          <w:sz w:val="24"/>
          <w:szCs w:val="24"/>
        </w:rPr>
        <w:t xml:space="preserve"> go ahead and grab that</w:t>
      </w:r>
      <w:r w:rsidR="00660834" w:rsidRPr="00660834">
        <w:rPr>
          <w:rFonts w:ascii="Arial" w:hAnsi="Arial" w:cs="Arial"/>
          <w:sz w:val="24"/>
          <w:szCs w:val="24"/>
        </w:rPr>
        <w:t xml:space="preserve">, </w:t>
      </w:r>
      <w:r w:rsidR="00000000" w:rsidRPr="00660834">
        <w:rPr>
          <w:rFonts w:ascii="Arial" w:hAnsi="Arial" w:cs="Arial"/>
          <w:sz w:val="24"/>
          <w:szCs w:val="24"/>
        </w:rPr>
        <w:t>pack my bags.</w:t>
      </w:r>
    </w:p>
    <w:p w14:paraId="4FF6931F" w14:textId="77777777" w:rsidR="00660834" w:rsidRPr="00660834" w:rsidRDefault="00660834">
      <w:pPr>
        <w:spacing w:after="0"/>
        <w:rPr>
          <w:rFonts w:ascii="Arial" w:hAnsi="Arial" w:cs="Arial"/>
          <w:sz w:val="24"/>
          <w:szCs w:val="24"/>
        </w:rPr>
      </w:pPr>
    </w:p>
    <w:p w14:paraId="36E556EC" w14:textId="77777777" w:rsidR="00660834" w:rsidRPr="00660834" w:rsidRDefault="00660834">
      <w:pPr>
        <w:spacing w:after="0"/>
        <w:rPr>
          <w:rFonts w:ascii="Arial" w:hAnsi="Arial" w:cs="Arial"/>
          <w:sz w:val="24"/>
          <w:szCs w:val="24"/>
        </w:rPr>
      </w:pPr>
      <w:r w:rsidRPr="00660834">
        <w:rPr>
          <w:rFonts w:ascii="Arial" w:hAnsi="Arial" w:cs="Arial"/>
          <w:sz w:val="24"/>
          <w:szCs w:val="24"/>
        </w:rPr>
        <w:t>JUSTIN THOMAS: They’re already up front.</w:t>
      </w:r>
      <w:r w:rsidR="00000000" w:rsidRPr="00660834">
        <w:rPr>
          <w:rFonts w:ascii="Arial" w:hAnsi="Arial" w:cs="Arial"/>
          <w:sz w:val="24"/>
          <w:szCs w:val="24"/>
        </w:rPr>
        <w:t xml:space="preserve"> </w:t>
      </w:r>
    </w:p>
    <w:p w14:paraId="37C9E0CD" w14:textId="77777777" w:rsidR="00660834" w:rsidRPr="00660834" w:rsidRDefault="00660834">
      <w:pPr>
        <w:spacing w:after="0"/>
        <w:rPr>
          <w:rFonts w:ascii="Arial" w:hAnsi="Arial" w:cs="Arial"/>
          <w:sz w:val="24"/>
          <w:szCs w:val="24"/>
        </w:rPr>
      </w:pPr>
    </w:p>
    <w:p w14:paraId="6E93B6B0" w14:textId="77777777" w:rsidR="00660834" w:rsidRPr="00660834" w:rsidRDefault="00660834">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 xml:space="preserve">All right, perfect. </w:t>
      </w:r>
    </w:p>
    <w:p w14:paraId="7706DEB5" w14:textId="77777777" w:rsidR="00660834" w:rsidRPr="00660834" w:rsidRDefault="00660834">
      <w:pPr>
        <w:spacing w:after="0"/>
        <w:rPr>
          <w:rFonts w:ascii="Arial" w:hAnsi="Arial" w:cs="Arial"/>
          <w:sz w:val="24"/>
          <w:szCs w:val="24"/>
        </w:rPr>
      </w:pPr>
    </w:p>
    <w:p w14:paraId="224373D8" w14:textId="613C2C97" w:rsidR="00DB07E0" w:rsidRPr="00660834" w:rsidRDefault="00660834">
      <w:pPr>
        <w:spacing w:after="0"/>
        <w:rPr>
          <w:rFonts w:ascii="Arial" w:hAnsi="Arial" w:cs="Arial"/>
          <w:sz w:val="24"/>
          <w:szCs w:val="24"/>
        </w:rPr>
      </w:pPr>
      <w:r w:rsidRPr="00660834">
        <w:rPr>
          <w:rFonts w:ascii="Arial" w:hAnsi="Arial" w:cs="Arial"/>
          <w:sz w:val="24"/>
          <w:szCs w:val="24"/>
        </w:rPr>
        <w:t xml:space="preserve">JUSTIN THOMAS: </w:t>
      </w:r>
      <w:r w:rsidR="00000000" w:rsidRPr="00660834">
        <w:rPr>
          <w:rFonts w:ascii="Arial" w:hAnsi="Arial" w:cs="Arial"/>
          <w:sz w:val="24"/>
          <w:szCs w:val="24"/>
        </w:rPr>
        <w:t>I will see you guys later, man.</w:t>
      </w:r>
    </w:p>
    <w:p w14:paraId="10BFDC52" w14:textId="77777777" w:rsidR="00DB07E0" w:rsidRPr="00660834" w:rsidRDefault="00DB07E0">
      <w:pPr>
        <w:spacing w:after="0"/>
        <w:rPr>
          <w:rFonts w:ascii="Arial" w:hAnsi="Arial" w:cs="Arial"/>
          <w:sz w:val="24"/>
          <w:szCs w:val="24"/>
        </w:rPr>
      </w:pPr>
    </w:p>
    <w:p w14:paraId="3D592F2C" w14:textId="0F2F7C7D" w:rsidR="00660834" w:rsidRPr="00660834" w:rsidRDefault="00660834">
      <w:pPr>
        <w:spacing w:after="0"/>
        <w:rPr>
          <w:rFonts w:ascii="Arial" w:hAnsi="Arial" w:cs="Arial"/>
          <w:b/>
          <w:bCs/>
          <w:sz w:val="24"/>
          <w:szCs w:val="24"/>
          <w:u w:val="single"/>
        </w:rPr>
      </w:pPr>
      <w:r w:rsidRPr="00660834">
        <w:rPr>
          <w:rFonts w:ascii="Arial" w:hAnsi="Arial" w:cs="Arial"/>
          <w:b/>
          <w:bCs/>
          <w:sz w:val="24"/>
          <w:szCs w:val="24"/>
          <w:u w:val="single"/>
        </w:rPr>
        <w:t xml:space="preserve">D3 – CLOSING KENNEDY STANDUP </w:t>
      </w:r>
    </w:p>
    <w:p w14:paraId="188F29F7" w14:textId="2377C839" w:rsidR="00DB07E0" w:rsidRPr="00660834" w:rsidRDefault="00660834">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We've all witnessed Justin Thomas and Rickie Fowler's incredible moments on the golf course. And in life</w:t>
      </w:r>
      <w:r w:rsidRPr="00660834">
        <w:rPr>
          <w:rFonts w:ascii="Arial" w:hAnsi="Arial" w:cs="Arial"/>
          <w:sz w:val="24"/>
          <w:szCs w:val="24"/>
        </w:rPr>
        <w:t xml:space="preserve">, </w:t>
      </w:r>
      <w:r w:rsidR="00000000" w:rsidRPr="00660834">
        <w:rPr>
          <w:rFonts w:ascii="Arial" w:hAnsi="Arial" w:cs="Arial"/>
          <w:sz w:val="24"/>
          <w:szCs w:val="24"/>
        </w:rPr>
        <w:t>like golf</w:t>
      </w:r>
      <w:r w:rsidRPr="00660834">
        <w:rPr>
          <w:rFonts w:ascii="Arial" w:hAnsi="Arial" w:cs="Arial"/>
          <w:sz w:val="24"/>
          <w:szCs w:val="24"/>
        </w:rPr>
        <w:t>, t</w:t>
      </w:r>
      <w:r w:rsidR="00000000" w:rsidRPr="00660834">
        <w:rPr>
          <w:rFonts w:ascii="Arial" w:hAnsi="Arial" w:cs="Arial"/>
          <w:sz w:val="24"/>
          <w:szCs w:val="24"/>
        </w:rPr>
        <w:t xml:space="preserve">hey're filled with highs and lows, but it's in the moments at home where we learn the most. Thanks for watching </w:t>
      </w:r>
      <w:r w:rsidRPr="00660834">
        <w:rPr>
          <w:rFonts w:ascii="Arial" w:hAnsi="Arial" w:cs="Arial"/>
          <w:sz w:val="24"/>
          <w:szCs w:val="24"/>
        </w:rPr>
        <w:t>S</w:t>
      </w:r>
      <w:r w:rsidR="00000000" w:rsidRPr="00660834">
        <w:rPr>
          <w:rFonts w:ascii="Arial" w:hAnsi="Arial" w:cs="Arial"/>
          <w:sz w:val="24"/>
          <w:szCs w:val="24"/>
        </w:rPr>
        <w:t>wing by</w:t>
      </w:r>
      <w:r w:rsidRPr="00660834">
        <w:rPr>
          <w:rFonts w:ascii="Arial" w:hAnsi="Arial" w:cs="Arial"/>
          <w:sz w:val="24"/>
          <w:szCs w:val="24"/>
        </w:rPr>
        <w:t xml:space="preserve">. </w:t>
      </w:r>
      <w:r w:rsidR="00000000" w:rsidRPr="00660834">
        <w:rPr>
          <w:rFonts w:ascii="Arial" w:hAnsi="Arial" w:cs="Arial"/>
          <w:sz w:val="24"/>
          <w:szCs w:val="24"/>
        </w:rPr>
        <w:t>I'm Jason Kennedy. We're going to be swinging by more homes in the future. And I hope you'll join us.</w:t>
      </w:r>
    </w:p>
    <w:p w14:paraId="4749A173" w14:textId="77777777" w:rsidR="00DB07E0" w:rsidRPr="00660834" w:rsidRDefault="00DB07E0">
      <w:pPr>
        <w:spacing w:after="0"/>
        <w:rPr>
          <w:rFonts w:ascii="Arial" w:hAnsi="Arial" w:cs="Arial"/>
          <w:sz w:val="24"/>
          <w:szCs w:val="24"/>
        </w:rPr>
      </w:pPr>
    </w:p>
    <w:p w14:paraId="10BB6ED7" w14:textId="77777777" w:rsidR="00660834" w:rsidRPr="00660834" w:rsidRDefault="00660834">
      <w:pPr>
        <w:spacing w:after="0"/>
        <w:rPr>
          <w:rFonts w:ascii="Arial" w:hAnsi="Arial" w:cs="Arial"/>
          <w:b/>
          <w:bCs/>
          <w:sz w:val="24"/>
          <w:szCs w:val="24"/>
          <w:u w:val="single"/>
        </w:rPr>
      </w:pPr>
      <w:r w:rsidRPr="00660834">
        <w:rPr>
          <w:rFonts w:ascii="Arial" w:hAnsi="Arial" w:cs="Arial"/>
          <w:b/>
          <w:bCs/>
          <w:sz w:val="24"/>
          <w:szCs w:val="24"/>
          <w:u w:val="single"/>
        </w:rPr>
        <w:t xml:space="preserve">D4 – ROLLOUT + OFF AIRS </w:t>
      </w:r>
    </w:p>
    <w:p w14:paraId="62BF47D5" w14:textId="3EC89B1A" w:rsidR="00DB07E0" w:rsidRPr="00660834" w:rsidRDefault="00660834">
      <w:pPr>
        <w:spacing w:after="0"/>
        <w:rPr>
          <w:rFonts w:ascii="Arial" w:hAnsi="Arial" w:cs="Arial"/>
          <w:sz w:val="24"/>
          <w:szCs w:val="24"/>
        </w:rPr>
      </w:pPr>
      <w:r w:rsidRPr="00660834">
        <w:rPr>
          <w:rFonts w:ascii="Arial" w:hAnsi="Arial" w:cs="Arial"/>
          <w:sz w:val="24"/>
          <w:szCs w:val="24"/>
        </w:rPr>
        <w:t xml:space="preserve">JUSTIN THOMAS: </w:t>
      </w:r>
      <w:r w:rsidR="00000000" w:rsidRPr="00660834">
        <w:rPr>
          <w:rFonts w:ascii="Arial" w:hAnsi="Arial" w:cs="Arial"/>
          <w:sz w:val="24"/>
          <w:szCs w:val="24"/>
        </w:rPr>
        <w:t xml:space="preserve">Yeah, that's </w:t>
      </w:r>
      <w:proofErr w:type="gramStart"/>
      <w:r w:rsidR="00000000" w:rsidRPr="00660834">
        <w:rPr>
          <w:rFonts w:ascii="Arial" w:hAnsi="Arial" w:cs="Arial"/>
          <w:sz w:val="24"/>
          <w:szCs w:val="24"/>
        </w:rPr>
        <w:t>really good</w:t>
      </w:r>
      <w:proofErr w:type="gramEnd"/>
      <w:r w:rsidR="00000000" w:rsidRPr="00660834">
        <w:rPr>
          <w:rFonts w:ascii="Arial" w:hAnsi="Arial" w:cs="Arial"/>
          <w:sz w:val="24"/>
          <w:szCs w:val="24"/>
        </w:rPr>
        <w:t xml:space="preserve">. </w:t>
      </w:r>
      <w:r w:rsidRPr="00660834">
        <w:rPr>
          <w:rFonts w:ascii="Arial" w:hAnsi="Arial" w:cs="Arial"/>
          <w:sz w:val="24"/>
          <w:szCs w:val="24"/>
        </w:rPr>
        <w:t>I</w:t>
      </w:r>
      <w:r w:rsidR="00000000" w:rsidRPr="00660834">
        <w:rPr>
          <w:rFonts w:ascii="Arial" w:hAnsi="Arial" w:cs="Arial"/>
          <w:sz w:val="24"/>
          <w:szCs w:val="24"/>
        </w:rPr>
        <w:t>'m being dead serious.</w:t>
      </w:r>
    </w:p>
    <w:p w14:paraId="5F339EE7" w14:textId="77777777" w:rsidR="00DB07E0" w:rsidRPr="00660834" w:rsidRDefault="00DB07E0">
      <w:pPr>
        <w:spacing w:after="0"/>
        <w:rPr>
          <w:rFonts w:ascii="Arial" w:hAnsi="Arial" w:cs="Arial"/>
          <w:sz w:val="24"/>
          <w:szCs w:val="24"/>
        </w:rPr>
      </w:pPr>
    </w:p>
    <w:p w14:paraId="467B336A" w14:textId="64A614DF" w:rsidR="00DB07E0" w:rsidRPr="00660834" w:rsidRDefault="00660834">
      <w:pPr>
        <w:spacing w:after="0"/>
        <w:rPr>
          <w:rFonts w:ascii="Arial" w:hAnsi="Arial" w:cs="Arial"/>
          <w:sz w:val="24"/>
          <w:szCs w:val="24"/>
        </w:rPr>
      </w:pPr>
      <w:r w:rsidRPr="00660834">
        <w:rPr>
          <w:rFonts w:ascii="Arial" w:hAnsi="Arial" w:cs="Arial"/>
          <w:sz w:val="24"/>
          <w:szCs w:val="24"/>
        </w:rPr>
        <w:t>RICKIE FOWLER: It’s</w:t>
      </w:r>
      <w:r w:rsidR="00000000" w:rsidRPr="00660834">
        <w:rPr>
          <w:rFonts w:ascii="Arial" w:hAnsi="Arial" w:cs="Arial"/>
          <w:sz w:val="24"/>
          <w:szCs w:val="24"/>
        </w:rPr>
        <w:t xml:space="preserve"> called fishing</w:t>
      </w:r>
      <w:r w:rsidRPr="00660834">
        <w:rPr>
          <w:rFonts w:ascii="Arial" w:hAnsi="Arial" w:cs="Arial"/>
          <w:sz w:val="24"/>
          <w:szCs w:val="24"/>
        </w:rPr>
        <w:t>,</w:t>
      </w:r>
      <w:r w:rsidR="00000000" w:rsidRPr="00660834">
        <w:rPr>
          <w:rFonts w:ascii="Arial" w:hAnsi="Arial" w:cs="Arial"/>
          <w:sz w:val="24"/>
          <w:szCs w:val="24"/>
        </w:rPr>
        <w:t xml:space="preserve"> not </w:t>
      </w:r>
      <w:proofErr w:type="gramStart"/>
      <w:r w:rsidR="00000000" w:rsidRPr="00660834">
        <w:rPr>
          <w:rFonts w:ascii="Arial" w:hAnsi="Arial" w:cs="Arial"/>
          <w:sz w:val="24"/>
          <w:szCs w:val="24"/>
        </w:rPr>
        <w:t>catching</w:t>
      </w:r>
      <w:proofErr w:type="gramEnd"/>
    </w:p>
    <w:p w14:paraId="7F70346F" w14:textId="77777777" w:rsidR="00DB07E0" w:rsidRPr="00660834" w:rsidRDefault="00DB07E0">
      <w:pPr>
        <w:spacing w:after="0"/>
        <w:rPr>
          <w:rFonts w:ascii="Arial" w:hAnsi="Arial" w:cs="Arial"/>
          <w:sz w:val="24"/>
          <w:szCs w:val="24"/>
        </w:rPr>
      </w:pPr>
    </w:p>
    <w:p w14:paraId="0A5CD297" w14:textId="5149238C" w:rsidR="00DB07E0" w:rsidRPr="00660834" w:rsidRDefault="00660834">
      <w:pPr>
        <w:spacing w:after="0"/>
        <w:rPr>
          <w:rFonts w:ascii="Arial" w:hAnsi="Arial" w:cs="Arial"/>
          <w:sz w:val="24"/>
          <w:szCs w:val="24"/>
        </w:rPr>
      </w:pPr>
      <w:r w:rsidRPr="00660834">
        <w:rPr>
          <w:rFonts w:ascii="Arial" w:hAnsi="Arial" w:cs="Arial"/>
          <w:bCs/>
          <w:sz w:val="24"/>
          <w:szCs w:val="24"/>
        </w:rPr>
        <w:t>JUSTIN THOMAS:</w:t>
      </w:r>
      <w:r w:rsidRPr="00660834">
        <w:rPr>
          <w:rFonts w:ascii="Arial" w:hAnsi="Arial" w:cs="Arial"/>
          <w:b/>
          <w:sz w:val="24"/>
          <w:szCs w:val="24"/>
        </w:rPr>
        <w:t xml:space="preserve"> </w:t>
      </w:r>
      <w:r w:rsidRPr="00660834">
        <w:rPr>
          <w:rFonts w:ascii="Arial" w:hAnsi="Arial" w:cs="Arial"/>
          <w:sz w:val="24"/>
          <w:szCs w:val="24"/>
        </w:rPr>
        <w:t xml:space="preserve">You’re 42? I thought you were older than that. </w:t>
      </w:r>
    </w:p>
    <w:p w14:paraId="26079BDC" w14:textId="77777777" w:rsidR="00DB07E0" w:rsidRPr="00660834" w:rsidRDefault="00DB07E0">
      <w:pPr>
        <w:spacing w:after="0"/>
        <w:rPr>
          <w:rFonts w:ascii="Arial" w:hAnsi="Arial" w:cs="Arial"/>
          <w:sz w:val="24"/>
          <w:szCs w:val="24"/>
        </w:rPr>
      </w:pPr>
    </w:p>
    <w:p w14:paraId="650BF838" w14:textId="67977CC3" w:rsidR="00DB07E0" w:rsidRPr="00660834" w:rsidRDefault="00660834">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Frank does not like the drone.</w:t>
      </w:r>
    </w:p>
    <w:p w14:paraId="173E6492" w14:textId="77777777" w:rsidR="00DB07E0" w:rsidRPr="00660834" w:rsidRDefault="00DB07E0">
      <w:pPr>
        <w:spacing w:after="0"/>
        <w:rPr>
          <w:rFonts w:ascii="Arial" w:hAnsi="Arial" w:cs="Arial"/>
          <w:sz w:val="24"/>
          <w:szCs w:val="24"/>
        </w:rPr>
      </w:pPr>
    </w:p>
    <w:p w14:paraId="084755CA" w14:textId="3CC4ECD4" w:rsidR="00DB07E0" w:rsidRPr="00660834" w:rsidRDefault="00660834">
      <w:pPr>
        <w:spacing w:after="0"/>
        <w:rPr>
          <w:rFonts w:ascii="Arial" w:hAnsi="Arial" w:cs="Arial"/>
          <w:sz w:val="24"/>
          <w:szCs w:val="24"/>
        </w:rPr>
      </w:pPr>
      <w:r w:rsidRPr="00660834">
        <w:rPr>
          <w:rFonts w:ascii="Arial" w:hAnsi="Arial" w:cs="Arial"/>
          <w:sz w:val="24"/>
          <w:szCs w:val="24"/>
        </w:rPr>
        <w:t xml:space="preserve">JASON KENNEDY: </w:t>
      </w:r>
      <w:r w:rsidR="00000000" w:rsidRPr="00660834">
        <w:rPr>
          <w:rFonts w:ascii="Arial" w:hAnsi="Arial" w:cs="Arial"/>
          <w:sz w:val="24"/>
          <w:szCs w:val="24"/>
        </w:rPr>
        <w:t>Uncle Ricky. love you buddy.</w:t>
      </w:r>
    </w:p>
    <w:sectPr w:rsidR="00DB07E0" w:rsidRPr="00660834" w:rsidSect="001C305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30B4" w14:textId="77777777" w:rsidR="001C305B" w:rsidRDefault="001C305B">
      <w:pPr>
        <w:spacing w:after="0" w:line="240" w:lineRule="auto"/>
      </w:pPr>
      <w:r>
        <w:separator/>
      </w:r>
    </w:p>
  </w:endnote>
  <w:endnote w:type="continuationSeparator" w:id="0">
    <w:p w14:paraId="04770768" w14:textId="77777777" w:rsidR="001C305B" w:rsidRDefault="001C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C434A8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C8EBEB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62ED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ED20FD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BB624BD"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007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02D1" w14:textId="77777777" w:rsidR="001C305B" w:rsidRDefault="001C305B">
      <w:pPr>
        <w:spacing w:after="0" w:line="240" w:lineRule="auto"/>
      </w:pPr>
      <w:r>
        <w:separator/>
      </w:r>
    </w:p>
  </w:footnote>
  <w:footnote w:type="continuationSeparator" w:id="0">
    <w:p w14:paraId="130A1102" w14:textId="77777777" w:rsidR="001C305B" w:rsidRDefault="001C3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ABE3"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40AB"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7D4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57339753">
    <w:abstractNumId w:val="8"/>
  </w:num>
  <w:num w:numId="2" w16cid:durableId="377557010">
    <w:abstractNumId w:val="6"/>
  </w:num>
  <w:num w:numId="3" w16cid:durableId="1802922068">
    <w:abstractNumId w:val="5"/>
  </w:num>
  <w:num w:numId="4" w16cid:durableId="1933001736">
    <w:abstractNumId w:val="4"/>
  </w:num>
  <w:num w:numId="5" w16cid:durableId="1181968802">
    <w:abstractNumId w:val="7"/>
  </w:num>
  <w:num w:numId="6" w16cid:durableId="495654176">
    <w:abstractNumId w:val="3"/>
  </w:num>
  <w:num w:numId="7" w16cid:durableId="872117318">
    <w:abstractNumId w:val="2"/>
  </w:num>
  <w:num w:numId="8" w16cid:durableId="1939098069">
    <w:abstractNumId w:val="1"/>
  </w:num>
  <w:num w:numId="9" w16cid:durableId="4248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C305B"/>
    <w:rsid w:val="0029639D"/>
    <w:rsid w:val="00326F90"/>
    <w:rsid w:val="00407770"/>
    <w:rsid w:val="004A641F"/>
    <w:rsid w:val="004B593C"/>
    <w:rsid w:val="00660834"/>
    <w:rsid w:val="006D35DA"/>
    <w:rsid w:val="006E2A8C"/>
    <w:rsid w:val="007749AF"/>
    <w:rsid w:val="00794EBC"/>
    <w:rsid w:val="00923403"/>
    <w:rsid w:val="00930F33"/>
    <w:rsid w:val="009C3AF0"/>
    <w:rsid w:val="00A12EE5"/>
    <w:rsid w:val="00AA1D8D"/>
    <w:rsid w:val="00B47730"/>
    <w:rsid w:val="00BA4C2B"/>
    <w:rsid w:val="00BD0140"/>
    <w:rsid w:val="00C17C7A"/>
    <w:rsid w:val="00C24502"/>
    <w:rsid w:val="00CB0664"/>
    <w:rsid w:val="00D57E81"/>
    <w:rsid w:val="00DB07E0"/>
    <w:rsid w:val="00E3611F"/>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31FC3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Celia Palermo</cp:lastModifiedBy>
  <cp:revision>2</cp:revision>
  <dcterms:created xsi:type="dcterms:W3CDTF">2024-03-31T17:03:00Z</dcterms:created>
  <dcterms:modified xsi:type="dcterms:W3CDTF">2024-03-31T17:03:00Z</dcterms:modified>
  <cp:category/>
</cp:coreProperties>
</file>